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cff4" w14:textId="d72c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декабря 2013 года № 167 "О районном бюджете Камыстинского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17 февраля 2014 года № 176. Зарегистрировано Департаментом юстиции Костанайской области 25 февраля 2014 года № 4448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 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167 "О районном бюджете Камыстинского района на 2014-2016 годы" (зарегистрировано в Реестре государственной регистрации нормативных правовых актов за № 4383, опубликовано 10 января 2014 года в газете "Камысты жаңалықтары-Камыстинские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2068525,0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536763,0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1530130,0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2118911,9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 чистое бюджетное кредитование – 12353,7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18463,0 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6109,3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- 62740,6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- 62740,6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2014 год предусмотрено поступление сумм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реализации Плана мероприятий по обеспечению прав и улучшению качества жизни инвалидов, на установку дорожных знаков и указателей в местах расположения организаций, ориентированных на обслуживание инвалидов на 2014 год в сумме 149,0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районному отделу образования в сумме 18073,0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2014 год предусмотрен возврат неиспользованных (недоиспользованных)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9568,8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2014 года № 176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421"/>
        <w:gridCol w:w="271"/>
        <w:gridCol w:w="646"/>
        <w:gridCol w:w="7326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2068525,0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536763,0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93851,0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93851,0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258282,0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232487,0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1530130,0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1530130,0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821"/>
        <w:gridCol w:w="756"/>
        <w:gridCol w:w="6626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2118911,9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292249,3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262960,3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124218,3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119708,3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901057,5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732086,0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730489,0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714753,0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32989,5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557396,5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31128,6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31128,6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-62740,6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62740,6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50673,9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2014 года № 176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сельских округов и сел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262"/>
        <w:gridCol w:w="776"/>
        <w:gridCol w:w="820"/>
        <w:gridCol w:w="9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1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