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7918" w14:textId="0c979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2013 года № 167 "О районном бюджете Камыстинского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25 апреля 2014 года № 198. Зарегистрировано Департаментом юстиции Костанайской области 12 мая 2014 года № 4690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109 Бюджетного кодекса Республики Казахстан от 4 декабря 2008 года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167 "О районном бюджете Камыстинского района на 2014-2016 годы" (зарегистрировано в Реестре государственной регистрации нормативных правовых актов за №4383, опубликовано 10 января 2014 года в газете "Камысты жаңалықтары-Камыстинские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Камыстинского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2128342,8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536763,0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1632,0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1589947,8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2178729,7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12354,0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18463,0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6109,0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- 62740,9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- 62740,9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2014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Плана мероприятий по обеспечению прав и улучшению качества жизни инвалидов для установки дорожных знаков и указателей в местах расположения организаций, ориентированных на обслуживание инвалидов на 2014 год в сумме 594,0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реализацию государственного образовательного заказа в дошкольных организациях образования в сумме 20193,0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повышение оплаты труда учителям, прошедшим повышение квалификации по трехуровневой системе в сумме 8760,0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государственную адресную социальную помощь в сумме 3477,0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государственные пособия на детей до 18 лет в сумме 4347,0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местного бюджета в сумме 48602,0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2014 год предусмотрено поступление сумм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реализации Плана мероприятий по обеспечению прав и улучшению качества жизни инвалидов, на установку дорожных знаков и указателей в местах расположения организаций, ориентированных на обслуживание инвалидов на 2014 год в сумме 149,0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развитие городов и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районному отделу образования в сумме 18073,0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увеличение размера социальной помощи на бытовые нужды участникам и инвалидам Великой Отечественной Войны с 1 мая 2014 года с 6 до 10 месячного расчетного показателя на сумму 177,8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Тлеубергенов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К. Нуржанова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198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167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"/>
        <w:gridCol w:w="420"/>
        <w:gridCol w:w="270"/>
        <w:gridCol w:w="441"/>
        <w:gridCol w:w="7748"/>
        <w:gridCol w:w="26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2128342,8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536763,0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152888,0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152888,0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93851,0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93851,0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258282,0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232487,0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30049,0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1589947,8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1589947,8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1589947,8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755"/>
        <w:gridCol w:w="777"/>
        <w:gridCol w:w="6775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2178729,7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252473,5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222538,1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126396,1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121029,3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14319,4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945735,5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143107,0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143107,0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769551,0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767954,0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33077,5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72851,8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55213,8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55213,8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597222,8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508962,0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60552,8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43558,8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43558,8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133565,7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19930,7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11903,7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9247,8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31128,6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31128,6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26456,2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26456,2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-62740,9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62740,9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50673,9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