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7efe" w14:textId="fc27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167 "О районном бюджете Камыстинского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6 августа 2014 года № 226. Зарегистрировано Департаментом юстиции Костанайской области 13 августа 2014 года № 5001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Камыстинского района на 2014-2016 годы" (зарегистрировано в Реестре государственной регистрации нормативных правовых актов за № 4383, опубликовано 10 января 2014 года в газете "Камысты жаңалықтары-Камыстинские новости")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2113015,1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536763,0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1574620,1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2163402,0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12353,7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-62740,6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бюджета- 62740,6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сумм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реализации Плана мероприятий по обеспечению прав и улучшению качества жизни инвалидов, на установку дорожных знаков и указателей в местах расположения организаций, ориентированных на обслуживание инвалидов на 2014 год в сумме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образования в сумме 8955,0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социальной помощи на бытовые нужды участникам и инвалидам Великой Отечественной Войны с 1 мая 2014 года с 6 до 10 месячного расчетного показателя на сумму 177,8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2014 год предусмотрено поступление средств в сумме 495214,0 тысяч тенге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 сумме 442282,0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в сельских населенных пунктах сумме 52932,0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районном бюджете на 2014 год предусмотрен возврат неиспользованных (недоиспользованных)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10566,5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"6-2. Учесть, что в районном бюджете на 2014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Нуржанова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226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620"/>
        <w:gridCol w:w="533"/>
        <w:gridCol w:w="685"/>
        <w:gridCol w:w="6940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2113015,1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232487,0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1574620,1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1574620,1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1574620,1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08"/>
        <w:gridCol w:w="724"/>
        <w:gridCol w:w="702"/>
        <w:gridCol w:w="6771"/>
        <w:gridCol w:w="2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2163402,0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244550,7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214615,3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126712,3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121345,5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948655,4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775135,3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773538,3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756934,3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32913,1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71801,3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54213,8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54213,8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583424,1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503752,0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495214,0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61081,8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137103,4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 оздоровительных и спортивных мероприятий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8044,2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11824,2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81043,4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41758,4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17950,4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12353,7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-62740,6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62740,6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