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424b" w14:textId="6aa4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Камыстинского района от 10 апреля 2014 года № 105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27 октября 2014 года № 284. Зарегистрировано Департаментом юстиции Костанайской области 19 ноября 2014 года № 5157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Камыстинского района от 10 апреля 2014 года № 105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 (зарегистрировано в Реестре государственной регистрации нормативных правовых актов № 4633, опубликовано 2 мая 2014 года в газете "Қамысты жаңалықтары-Камыстинские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Ахметчина Газиза Гумаровича.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сентября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Бисимбаев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284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Камыстинского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год, финансируемых за счет целевых</w:t>
      </w:r>
      <w:r>
        <w:br/>
      </w:r>
      <w:r>
        <w:rPr>
          <w:rFonts w:ascii="Times New Roman"/>
          <w:b/>
          <w:i w:val="false"/>
          <w:color w:val="000000"/>
        </w:rPr>
        <w:t>
трансфертов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971"/>
        <w:gridCol w:w="2891"/>
        <w:gridCol w:w="1577"/>
        <w:gridCol w:w="2365"/>
        <w:gridCol w:w="2630"/>
      </w:tblGrid>
      <w:tr>
        <w:trPr>
          <w:trHeight w:val="16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тенге)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"Дружбинская основная школа отдела образования акимата Камыстинского района" село Дружба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- 5220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"Жайылминская средняя школа отдела образования акимата Камыстинского района" село Жаилма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лет- 3588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"Мечетнинская начальная школа отдела образования акимата Камыстинского района" село Мечетное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лет- 4500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"Талдыкольская основная школа отдела образования акимата Камыстинского района" село Талдыколь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лет- 4500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"Акбота" отдела образования акимата Камыстинского района" село Карабатыр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-4203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5262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284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Камыстинского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год, финансируемых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3522"/>
        <w:gridCol w:w="2486"/>
        <w:gridCol w:w="2071"/>
        <w:gridCol w:w="1658"/>
        <w:gridCol w:w="1450"/>
      </w:tblGrid>
      <w:tr>
        <w:trPr>
          <w:trHeight w:val="23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"Адаевская средняя школа отдела образования акимата Камыстинского района" село Адаевка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- 5445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"Бестюбинская средняя школа отдела образования акимата Камыстинского района" село Бестобе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- 3500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"Бестауская основная школа отдела образования акимата Камыстинского района" село Аралколь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"Камыстинская средняя школа № 1 отдела образования акимата Камыстинского района" село Камысты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"Камыстинская средняя школа № 2 отдела образования акимата Камыстинского района" село Камысты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- 5971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"Клочковская средняя школа отдела образования акимата Камыстинского района" село Клочково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- 4850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"Краснооктябрьская средняя школа отдела образования акимата Камыстинского района" село Арка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- 5267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"Ливановская средняя школа отдела образования акимата Камыстинского района" село Ливановка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- 4000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"Свободнинская основная школа отдела образования акимата Камыстинского района" село Свободное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"Уркашская основная школа отдела образования акимата Камыстинского района" село Уркаш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"Фрунзенская средняя школа отдела образования акимата Камыстинского района" село Фрунзе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- 4725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"Айналайын" отдела образования акимата Камыстинского района" село Камысты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-4504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-5300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"Карлыгаш" отдела образования акимата Камыстинского района" село Алтынсарино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-4234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