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26ca" w14:textId="5a32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Кустанайского сельского округа Карабалыкского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апреля 2014 года № 233. Зарегистрировано Департаментом юстиции Костанайской области 27 мая 2014 года № 4762. Утратило силу решением маслихата Карабалыкского района Костанайской области от 4 августа 2020 года № 519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04.08.2020 </w:t>
      </w:r>
      <w:r>
        <w:rPr>
          <w:rFonts w:ascii="Times New Roman"/>
          <w:b w:val="false"/>
          <w:i w:val="false"/>
          <w:color w:val="ff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Кустанайского сельского округа Карабалыкского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Кустанайского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одиннадцатой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Кустанайского сельского округа Карабалыкского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Кустанайского сельского округа Карабалыкского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Надеждинка Кустанайского сельского округа Карабалыкского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Сарыколь Кустанайского сельского округа Карабалыкского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Гурьяновское Кустанайского сельского округа Карабалыкского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Ворошиловка Кустанайского сельского округа Карабалыкского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Веренка Кустанайского сельского округа Карабалыкского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Целинное Кустанайского сельского округа Карабалыкского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Ельшанское Кустанайского сельского округа Карабалыкского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Котлованное Кустанайского сельского округа Карабалыкского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Кустанайского сельского округа Карабалыкского района Костанайской области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Кустанайского сельского округа Карабалыкского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Кустанайского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Кустанайского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Кустанайского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Карабалыкского района на проведение схода местного сообщества.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Кустанайского сельского округа организуется акимом Кустанайского сельского округа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Кустанайского сельского округа, имеющих право в нем участвовать.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Кустанайского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Кустанайского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Кустанайского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Карабалыкским районным маслихатом.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Кустанайского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