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f6b2" w14:textId="762f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апреля 2014 года № 234. Зарегистрировано Департаментом юстиции Костанайской области 27 мая 2014 года № 4763. Утратило силу решением маслихата Карабалыкского района Костанайской области от 4 марта 2022 года №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Михайловского сельского округа Карабалыкского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Михайловского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одиннадцатой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Михайловского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Б. Хамзин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Михайловского сельского округа Карабалыкского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Михайловского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Михайловка Михайловского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Терентьевка Михайловского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Светлое Михайловского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Лесное Михайловского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Михайловского сельского округа Карабалыкского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Михайловского сельского округа Карабалыкского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Михайловского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Михайловского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Михайловского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Карабалыкского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Михайловского сельского округа организуется акимом Михайловского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Михайловского сельского округа, имеющих право в нем участвовать.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Михайловского сельского округа или уполномоченным им лицом.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Михайловского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Михайловского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Карабалыкским районным маслихатом.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Михайловского сельского округа.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