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63bc7" w14:textId="9963b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раздельных сходах местного сообщества села Павловское Карасуского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9 апреля 2014 года № 198. Зарегистрировано Департаментом юстиции Костанайской области 16 мая 2014 года № 4713. Утратило силу решением маслихата Карасуского района Костанайской области от 27 декабря 2019 года № 362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Карасуского района Костанайской области от 27.12.2019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Павловское Карасуского района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Павловское Карасуского района Костанайской области для участия в сходах местного сообщества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341"/>
        <w:gridCol w:w="959"/>
      </w:tblGrid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внеочередной сессии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Ибраев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Карасуского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Казиев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села Павловское Карасуского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Костанайской области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 М. Досмурзин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2014 года № 198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Павловское Карасуского района Костанайской области для участия в сходах местного сообщества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1"/>
        <w:gridCol w:w="7089"/>
      </w:tblGrid>
      <w:tr>
        <w:trPr>
          <w:trHeight w:val="30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Павловское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Карасуского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2014 года № 198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Павловское Карасуского района Костанайской области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Павловское Карасуского района Костанайской области (далее - село Павловское)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Павловское.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 Павловское (далее - раздельный сход) на территории созывается и проводится с целью избрания представителей для участия в сходе местного сообщества.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Порядок проведения раздельных сходов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села Павловское.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Карасуского района на проведение схода местного сообщества.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 Павловское, организуется акимом села Павловское.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села Павловский, имеющих право в нем участвовать.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села Павловское или уполномоченным им лицом.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села Павловское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 Павловское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Карасуского района.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 для участия местного сообщества определяется на основе принципа равного представительства.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села Павловское.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