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d3a0" w14:textId="70bd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Железнодорожного сельского округа Карасуского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9 апреля 2014 года № 191. Зарегистрировано Департаментом юстиции Костанайской области 16 мая 2014 года № 4728. Утратило силу решением маслихата Карасуского района Костанайской области от 27 декабря 2019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Железнодорожного сельского округа Карасуского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Железнодорожного сельского округа Карасуского района Костанайской области для участия в сходах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5"/>
        <w:gridCol w:w="1005"/>
      </w:tblGrid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Карасуского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Казиев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Железнодорожного сельского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Карасуского района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Ж. Туматаев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2014 года №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 Железнодорожного сельского округа Карасуского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для участия в сходах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1"/>
        <w:gridCol w:w="7089"/>
      </w:tblGrid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Железнодорожное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Братское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Теректы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Жекеколь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Куленсай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2014 года № 191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Железнодорожного сельского округа Карасуского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Железнодорожного сельского округа Карасуского района Костанайской области (далее - Железнодорожный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Железнодорожного сельского округа.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на территории Железнодорожного сельского округа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Железнодорожного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Карасуского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Железнодорожного сельского округа, организуется акимом Железнодорожного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Железнодорожного сельского округа,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Железнодорожного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Железнодорожного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Железнодорожного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Карасуского района.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Железнодорожного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