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2946" w14:textId="2be2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26 ноября 2014 года № 814. Зарегистрировано Департаментом юстиции Костанайской области 9 декабря 2014 года № 5217. Утратило силу постановлением акимата Костанайского района Костанайской области от 10 июня 2015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10.06.2015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814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
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лиц,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(квадратных метров).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7"/>
        <w:gridCol w:w="2113"/>
      </w:tblGrid>
      <w:tr>
        <w:trPr>
          <w:trHeight w:val="30" w:hRule="atLeast"/>
        </w:trPr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3"/>
        <w:gridCol w:w="2213"/>
      </w:tblGrid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