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eb48" w14:textId="123e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Карамендинского сельского округа Наурзумского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Наурзумского района Костанайской области от 4 июня 2014 года № 198. Зарегистрировано Департаментом юстиции Костанайской области 3 июля 2014 года № 4915. Утратило силу постановлением акимата Наурзумского района Костанайской области от 30 мая 2016 года № 105</w:t>
      </w:r>
    </w:p>
    <w:p>
      <w:pPr>
        <w:spacing w:after="0"/>
        <w:ind w:left="0"/>
        <w:jc w:val="left"/>
      </w:pPr>
      <w:r>
        <w:rPr>
          <w:rFonts w:ascii="Times New Roman"/>
          <w:b w:val="false"/>
          <w:i w:val="false"/>
          <w:color w:val="ff0000"/>
          <w:sz w:val="28"/>
        </w:rPr>
        <w:t xml:space="preserve">      Сноска. Утратило силу постановлением акимата Наурзумского района Костанайской области от 30.05.2016 </w:t>
      </w:r>
      <w:r>
        <w:rPr>
          <w:rFonts w:ascii="Times New Roman"/>
          <w:b w:val="false"/>
          <w:i w:val="false"/>
          <w:color w:val="ff0000"/>
          <w:sz w:val="28"/>
        </w:rPr>
        <w:t>№ 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Наурзумского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Карамендинского сельского округа Наурзумского района" провести государственную регистрацию в органах юстиции в установленный законодательством срок.</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после десяти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Наурзумского района</w:t>
            </w:r>
            <w:r>
              <w:br/>
            </w:r>
            <w:r>
              <w:rPr>
                <w:rFonts w:ascii="Times New Roman"/>
                <w:b w:val="false"/>
                <w:i w:val="false"/>
                <w:color w:val="000000"/>
                <w:sz w:val="20"/>
              </w:rPr>
              <w:t>от 4 июня 2014 года</w:t>
            </w:r>
            <w:r>
              <w:br/>
            </w:r>
            <w:r>
              <w:rPr>
                <w:rFonts w:ascii="Times New Roman"/>
                <w:b w:val="false"/>
                <w:i w:val="false"/>
                <w:color w:val="000000"/>
                <w:sz w:val="20"/>
              </w:rPr>
              <w:t>№ 198</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Карамендинского сельского округа</w:t>
      </w:r>
      <w:r>
        <w:br/>
      </w:r>
      <w:r>
        <w:rPr>
          <w:rFonts w:ascii="Times New Roman"/>
          <w:b/>
          <w:i w:val="false"/>
          <w:color w:val="000000"/>
        </w:rPr>
        <w:t>Наурзумского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Карамендинского сельского округа Наурзумского района"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Карамендинского сельского округа Наурзумского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Карамендинского сельского округа Наурзумского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Карамендинского сельского округа Наурзумского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Карамендинского сельского округа Наурзумского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Карамендинского сельского округа Наурзумского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Карамендинского сельского округа Наурзумского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111400, Республика Казахстан, Костанайская область, Наурзумский район, село Караменды, улица Абая, 45.</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10. Настоящее положение является учредительным документом государственного учреждения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Карамендинского сельского округа Наурзумского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Карамендинского сельского округа Наурзумского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Карамендинского сельского округа Наурзумского района".</w:t>
      </w:r>
      <w:r>
        <w:br/>
      </w:r>
      <w:r>
        <w:rPr>
          <w:rFonts w:ascii="Times New Roman"/>
          <w:b w:val="false"/>
          <w:i w:val="false"/>
          <w:color w:val="000000"/>
          <w:sz w:val="28"/>
        </w:rPr>
        <w:t>
      Если государственному учреждению "Аппарат акима Карамендинского сельского округа Наурзумского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val="false"/>
          <w:i w:val="false"/>
          <w:color w:val="000000"/>
          <w:sz w:val="28"/>
        </w:rPr>
        <w:t>2. Миссия, основные задачи, функции, права</w:t>
      </w:r>
      <w:r>
        <w:br/>
      </w:r>
      <w:r>
        <w:rPr>
          <w:rFonts w:ascii="Times New Roman"/>
          <w:b w:val="false"/>
          <w:i w:val="false"/>
          <w:color w:val="000000"/>
          <w:sz w:val="28"/>
        </w:rPr>
        <w:t>
      и обязанности государственного органа</w:t>
      </w:r>
      <w:r>
        <w:br/>
      </w:r>
      <w:r>
        <w:rPr>
          <w:rFonts w:ascii="Times New Roman"/>
          <w:b w:val="false"/>
          <w:i w:val="false"/>
          <w:color w:val="000000"/>
          <w:sz w:val="28"/>
        </w:rPr>
        <w:t>
      Миссией государственного учреждения "Аппарат акима Карамендинского сельского округа Наурзумского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13.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14. Функции:</w:t>
      </w:r>
      <w:r>
        <w:br/>
      </w:r>
      <w:r>
        <w:rPr>
          <w:rFonts w:ascii="Times New Roman"/>
          <w:b w:val="false"/>
          <w:i w:val="false"/>
          <w:color w:val="000000"/>
          <w:sz w:val="28"/>
        </w:rPr>
        <w:t>
      </w:t>
      </w:r>
      <w:r>
        <w:rPr>
          <w:rFonts w:ascii="Times New Roman"/>
          <w:b w:val="false"/>
          <w:i w:val="false"/>
          <w:color w:val="000000"/>
          <w:sz w:val="28"/>
        </w:rPr>
        <w:t>Информационно-аналитические:</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обеспечивает освещение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Организационно–правовые функции:</w:t>
      </w:r>
      <w:r>
        <w:br/>
      </w:r>
      <w:r>
        <w:rPr>
          <w:rFonts w:ascii="Times New Roman"/>
          <w:b w:val="false"/>
          <w:i w:val="false"/>
          <w:color w:val="000000"/>
          <w:sz w:val="28"/>
        </w:rPr>
        <w:t>
      </w:t>
      </w:r>
      <w:r>
        <w:rPr>
          <w:rFonts w:ascii="Times New Roman"/>
          <w:b w:val="false"/>
          <w:i w:val="false"/>
          <w:color w:val="000000"/>
          <w:sz w:val="28"/>
        </w:rPr>
        <w:t>1) планирование работы государственного учреждения "Аппарат акима Карамендинского сельского округа Наурзумского района", проведение совещаний, семинаров и других мероприятий, организация и их подготовки и проведения;</w:t>
      </w:r>
      <w:r>
        <w:br/>
      </w:r>
      <w:r>
        <w:rPr>
          <w:rFonts w:ascii="Times New Roman"/>
          <w:b w:val="false"/>
          <w:i w:val="false"/>
          <w:color w:val="000000"/>
          <w:sz w:val="28"/>
        </w:rPr>
        <w:t>
      </w:t>
      </w:r>
      <w:r>
        <w:rPr>
          <w:rFonts w:ascii="Times New Roman"/>
          <w:b w:val="false"/>
          <w:i w:val="false"/>
          <w:color w:val="000000"/>
          <w:sz w:val="28"/>
        </w:rPr>
        <w:t>2)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3) осуществление контроля за проведением актов и поручений Президента Республики Казахстан, Правительства Республики Казахстан, акима области, акима района и акима села;</w:t>
      </w:r>
      <w:r>
        <w:br/>
      </w:r>
      <w:r>
        <w:rPr>
          <w:rFonts w:ascii="Times New Roman"/>
          <w:b w:val="false"/>
          <w:i w:val="false"/>
          <w:color w:val="000000"/>
          <w:sz w:val="28"/>
        </w:rPr>
        <w:t>
      </w:t>
      </w:r>
      <w:r>
        <w:rPr>
          <w:rFonts w:ascii="Times New Roman"/>
          <w:b w:val="false"/>
          <w:i w:val="false"/>
          <w:color w:val="000000"/>
          <w:sz w:val="28"/>
        </w:rPr>
        <w:t>4)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5) организация подготовки и переподготовки государственных служащих государственного учреждения "Аппарат акима Карамендинского сельского округа Наурзумского района", проведение правового всеобуча;</w:t>
      </w:r>
      <w:r>
        <w:br/>
      </w:r>
      <w:r>
        <w:rPr>
          <w:rFonts w:ascii="Times New Roman"/>
          <w:b w:val="false"/>
          <w:i w:val="false"/>
          <w:color w:val="000000"/>
          <w:sz w:val="28"/>
        </w:rPr>
        <w:t>
      </w:t>
      </w:r>
      <w:r>
        <w:rPr>
          <w:rFonts w:ascii="Times New Roman"/>
          <w:b w:val="false"/>
          <w:i w:val="false"/>
          <w:color w:val="000000"/>
          <w:sz w:val="28"/>
        </w:rPr>
        <w:t>6)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7)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8) организация в соответствии с планами делопроизводства в государственном учреждении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9) рассмотрение служебных документов и обращения граждан;</w:t>
      </w:r>
      <w:r>
        <w:br/>
      </w:r>
      <w:r>
        <w:rPr>
          <w:rFonts w:ascii="Times New Roman"/>
          <w:b w:val="false"/>
          <w:i w:val="false"/>
          <w:color w:val="000000"/>
          <w:sz w:val="28"/>
        </w:rPr>
        <w:t>
      </w:t>
      </w:r>
      <w:r>
        <w:rPr>
          <w:rFonts w:ascii="Times New Roman"/>
          <w:b w:val="false"/>
          <w:i w:val="false"/>
          <w:color w:val="000000"/>
          <w:sz w:val="28"/>
        </w:rPr>
        <w:t>10) организация приема граждан;</w:t>
      </w:r>
      <w:r>
        <w:br/>
      </w:r>
      <w:r>
        <w:rPr>
          <w:rFonts w:ascii="Times New Roman"/>
          <w:b w:val="false"/>
          <w:i w:val="false"/>
          <w:color w:val="000000"/>
          <w:sz w:val="28"/>
        </w:rPr>
        <w:t>
      </w:t>
      </w:r>
      <w:r>
        <w:rPr>
          <w:rFonts w:ascii="Times New Roman"/>
          <w:b w:val="false"/>
          <w:i w:val="false"/>
          <w:color w:val="000000"/>
          <w:sz w:val="28"/>
        </w:rPr>
        <w:t>11)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12)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13)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14)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15)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16)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17)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18)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19)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15. Права и обязанности:</w:t>
      </w:r>
      <w:r>
        <w:br/>
      </w:r>
      <w:r>
        <w:rPr>
          <w:rFonts w:ascii="Times New Roman"/>
          <w:b w:val="false"/>
          <w:i w:val="false"/>
          <w:color w:val="000000"/>
          <w:sz w:val="28"/>
        </w:rPr>
        <w:t>
      </w:t>
      </w:r>
      <w:r>
        <w:rPr>
          <w:rFonts w:ascii="Times New Roman"/>
          <w:b w:val="false"/>
          <w:i w:val="false"/>
          <w:color w:val="000000"/>
          <w:sz w:val="28"/>
        </w:rPr>
        <w:t>1) для реализации предусмотренных настоящим положением основных задач и функций государственного учреждения "Аппарат акима Карамендинского сельского округа Наурзумского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Карамендинского сельского округа Наурзумского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Организация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16. Руководство государственного учреждения "Аппарат акима Карамендинского сельского округа Наурзумского района" осуществляется акимом села, который несет персональную ответственность за выполнение возложенных задач на государственное учреждение "Аппарат акима Карамендинского сельского округа Наурзумского района"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17.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18. Полномочия акима: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Карамендинского сельского округа Наурзумского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Карамендинского сельского округа Наурзумского района" и несет персональную ответственность за выполнение возложенных на государственное учреждение "Аппарат акима Карамендинского сельского округа Наурзумского района" функций и задач;</w:t>
      </w:r>
      <w:r>
        <w:br/>
      </w:r>
      <w:r>
        <w:rPr>
          <w:rFonts w:ascii="Times New Roman"/>
          <w:b w:val="false"/>
          <w:i w:val="false"/>
          <w:color w:val="000000"/>
          <w:sz w:val="28"/>
        </w:rPr>
        <w:t>
      </w:t>
      </w:r>
      <w:r>
        <w:rPr>
          <w:rFonts w:ascii="Times New Roman"/>
          <w:b w:val="false"/>
          <w:i w:val="false"/>
          <w:color w:val="000000"/>
          <w:sz w:val="28"/>
        </w:rPr>
        <w:t>3) разрабатывает положение о государственном учреждении "Аппарат акима Карамендинского сельского округа Наурзумского района", предложения по структуре и штатной численности государственного учреждения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4) устанавливает внутренний трудовой распорядок в государственное учреждение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5) определяет обязанности и полномочия работников государственного учреждения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6) принимает решения по другим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7) в установленном законодательством порядке налагает дисциплинарные взыскания на сотрудников государственного учреждения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8) подписывает распоряжения, обязательные для исполнения работниками государственного учреждения "Аппарат акима Карамендинского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9) ежемесячно своевременно представляет отчеты в вышестоящие органы;</w:t>
      </w:r>
      <w:r>
        <w:br/>
      </w:r>
      <w:r>
        <w:rPr>
          <w:rFonts w:ascii="Times New Roman"/>
          <w:b w:val="false"/>
          <w:i w:val="false"/>
          <w:color w:val="000000"/>
          <w:sz w:val="28"/>
        </w:rPr>
        <w:t>
      </w:t>
      </w:r>
      <w:r>
        <w:rPr>
          <w:rFonts w:ascii="Times New Roman"/>
          <w:b w:val="false"/>
          <w:i w:val="false"/>
          <w:color w:val="000000"/>
          <w:sz w:val="28"/>
        </w:rPr>
        <w:t>10) направляет работников государственного учреждения "Аппарат акима Карамендинского сельского округа Наурзумского района" в командировки;</w:t>
      </w:r>
      <w:r>
        <w:br/>
      </w:r>
      <w:r>
        <w:rPr>
          <w:rFonts w:ascii="Times New Roman"/>
          <w:b w:val="false"/>
          <w:i w:val="false"/>
          <w:color w:val="000000"/>
          <w:sz w:val="28"/>
        </w:rPr>
        <w:t>
      </w:t>
      </w:r>
      <w:r>
        <w:rPr>
          <w:rFonts w:ascii="Times New Roman"/>
          <w:b w:val="false"/>
          <w:i w:val="false"/>
          <w:color w:val="000000"/>
          <w:sz w:val="28"/>
        </w:rPr>
        <w:t>11) осуществляет личный прием граждан;</w:t>
      </w:r>
      <w:r>
        <w:br/>
      </w:r>
      <w:r>
        <w:rPr>
          <w:rFonts w:ascii="Times New Roman"/>
          <w:b w:val="false"/>
          <w:i w:val="false"/>
          <w:color w:val="000000"/>
          <w:sz w:val="28"/>
        </w:rPr>
        <w:t>
      </w:t>
      </w:r>
      <w:r>
        <w:rPr>
          <w:rFonts w:ascii="Times New Roman"/>
          <w:b w:val="false"/>
          <w:i w:val="false"/>
          <w:color w:val="000000"/>
          <w:sz w:val="28"/>
        </w:rPr>
        <w:t>12) образовывает рабочие группы для разработки проектов, программ и нормативных правовых актов и других документов;</w:t>
      </w:r>
      <w:r>
        <w:br/>
      </w:r>
      <w:r>
        <w:rPr>
          <w:rFonts w:ascii="Times New Roman"/>
          <w:b w:val="false"/>
          <w:i w:val="false"/>
          <w:color w:val="000000"/>
          <w:sz w:val="28"/>
        </w:rPr>
        <w:t>
      </w:t>
      </w:r>
      <w:r>
        <w:rPr>
          <w:rFonts w:ascii="Times New Roman"/>
          <w:b w:val="false"/>
          <w:i w:val="false"/>
          <w:color w:val="000000"/>
          <w:sz w:val="28"/>
        </w:rPr>
        <w:t>13) осуществляет другие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осуществляет другие функции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19. Государственное учреждение "Аппарат акима Карамендинского сельского округа Наурзумского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Исполнение полномочии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4. Имущество государственного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Карамендинского сельского округа Наурзумского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Карамендинского сельского округа Наурзумского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Карамендинского сельского округа Наурзумского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Карамендинского сельского округа Наурзумского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val="false"/>
          <w:i w:val="false"/>
          <w:color w:val="000000"/>
          <w:sz w:val="28"/>
        </w:rPr>
        <w:t>5. Реорганизация и упразднение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Карамендинского сельского округа Наурзумского района"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