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a27c" w14:textId="3f5a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25 сентября 2014 года № 290. Зарегистрировано Департаментом юстиции Костанайской области 1 октября 2014 года № 5106. Утратило силу постановлением акимата Наурзумского района Костанайской области от 9 июня 2015 года № 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Наурзумского района Костанайской области от 09.06.2015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Даиров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290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
при передаче районного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
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5"/>
        <w:gridCol w:w="3565"/>
      </w:tblGrid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5"/>
        <w:gridCol w:w="3565"/>
      </w:tblGrid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