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06b07" w14:textId="9306b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Шили Наурзумского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27 ноября 2014 года № 259. Зарегистрировано Департаментом юстиции Костанайской области 25 декабря 2014 года № 5257. Утратило силу решением маслихата Наурзумского района Костанайской области от 23 ноября 2023 года № 56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Наурзумского района Костанайской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изложен в новой редакции на государственном языке, текст на русском языке не меняется, решением маслихата Наурзумского района Костанайской области от 17.01.2022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Наурзумский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Шили Наурзумского района Костанайской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села Шили Наурзумского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сессии, </w:t>
            </w:r>
          </w:p>
          <w:bookmarkEnd w:id="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районного маслихата  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с изменением, внесенным решением маслихата Наурзумского района Костанайской области от 17.01.2022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раздельных сходов местного сообщества села Шили</w:t>
      </w:r>
      <w:r>
        <w:br/>
      </w:r>
      <w:r>
        <w:rPr>
          <w:rFonts w:ascii="Times New Roman"/>
          <w:b/>
          <w:i w:val="false"/>
          <w:color w:val="000000"/>
        </w:rPr>
        <w:t>Наурзумского района Костанайской области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Наурзумского района Костанайской области от 17.01.2022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Шили Наурзумского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Шили.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села в избрании представителей для участия в сходе местного сообщества.</w:t>
      </w:r>
    </w:p>
    <w:bookmarkEnd w:id="10"/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Шили.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Шили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села Шили.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Шили или уполномоченным им лицом.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Шили или уполномоченное им лицо.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Шили.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с изменением, внесенным решением маслихата Наурзумского района Костанайской области от 17.01.2022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</w:t>
      </w:r>
      <w:r>
        <w:br/>
      </w:r>
      <w:r>
        <w:rPr>
          <w:rFonts w:ascii="Times New Roman"/>
          <w:b/>
          <w:i w:val="false"/>
          <w:color w:val="000000"/>
        </w:rPr>
        <w:t>сообщества села Шили Наурзумского района Костанайской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Шили Наурзумского района Костанайской области (человек)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Шили Наурзумского района Костанайской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