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db01" w14:textId="39fd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коммунального жилищного фонда в государственном арендном доме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8 декабря 2014 года № 346. Зарегистрировано Департаментом юстиции Костанайской области 31 декабря 2014 года № 5269. Утратило силу постановлением акимата Наурзумского района Костанайской области от 17 марта 2022 года № 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Наурзумского района Костанайской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 "Об утверждении Методики расчета размера платы за пользование жилищем из государственного жилищного фонда",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платы за пользование жилищем из коммунального жилищного фонда в арендном доме, находящемся по адресу: село Караменды, улица Мешитбай Сугурулы, дом № 2 "Б", в размере 10 (десять) тенге за один квадратный метр общей площади в месяц.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Исмаилова А.Т.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Даиров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