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2452" w14:textId="85f2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Комсомольского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2014 года № 180. Зарегистрировано Департаментом юстиции Костанайской области 21 июля 2014 года № 4944.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Комсомольского сельского округа Сарыкольского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маслихата Сарыкольского района Костанайской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Комсомольского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Жауғаштин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Комсомольского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З. Тулеубаев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Комсомольского сельского округа Сарыкольского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Комсомольского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Комсомольское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Косколь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Ленинское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Чапаевка Комсомольского сельского округа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Комсомольского сельского округа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Комсомольского сельского округа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Комсомольского сельского округа.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Комсомольского сельского округа.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Комсомольского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Комсомольского сельского округа.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Комсомольского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Комсомольского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Комсомольского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