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1db9" w14:textId="a041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Ленинградского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181. Зарегистрировано Департаментом юстиции Костанайской области 21 июля 2014 года № 4945. Утратило силу решением маслихата Сарыкольского района Костанайской области от 1 апреля 2020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Ленинградского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Ленинградского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Ленинградского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Сарыкольского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Макаев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сходах местного сообщества Ленинградского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Ленинградского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Ленинградское Ленинградского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Вишневка Ленинградского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Карашилик Ленинградского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Ленинградского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Сарыкольского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Ленинградского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Ленинградского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Ленинградского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Ленинградского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Ленинградского сельского округа организуется акимом Ленинградского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Ленинградского сельского округа, имеющих право в нем участвовать.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Ленинградского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Ленинградского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Ленинградского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Ленинградского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Ленинградского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