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cba4f" w14:textId="edcba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для участия в сходе местного сообщества села Приозерное Тарановского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22 июля 2014 года № 221. Зарегистрировано Департаментом юстиции Костанайской области 20 августа 2014 года № 5029. Утратило силу решением маслихата района Беимбета Майлина Костанайской области от 27 февраля 2020 года № 360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Беимбета Майлина Костанайской области от 27.02.2020 </w:t>
      </w:r>
      <w:r>
        <w:rPr>
          <w:rFonts w:ascii="Times New Roman"/>
          <w:b w:val="false"/>
          <w:i w:val="false"/>
          <w:color w:val="ff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Приозерное Тарановского района Костанайской области.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для участия в сходе местного сообщества села Приозерное Тарановского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89"/>
        <w:gridCol w:w="211"/>
      </w:tblGrid>
      <w:tr>
        <w:trPr>
          <w:trHeight w:val="30" w:hRule="atLeast"/>
        </w:trPr>
        <w:tc>
          <w:tcPr>
            <w:tcW w:w="1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сороковой,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очередной сессии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села Приозерное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Тарановского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 М. Удиров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Даданова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Жолдыбаев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22 июля 2014 года № 221</w:t>
                  </w:r>
                </w:p>
              </w:tc>
            </w:tr>
          </w:tbl>
          <w:p/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Приозерное Тарановского района Костанайской области для участия в сходе местного сообщества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4"/>
        <w:gridCol w:w="2864"/>
        <w:gridCol w:w="6572"/>
      </w:tblGrid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(человек)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5"/>
              <w:gridCol w:w="4521"/>
            </w:tblGrid>
            <w:tr>
              <w:trPr>
                <w:trHeight w:val="30" w:hRule="atLeast"/>
              </w:trPr>
              <w:tc>
                <w:tcPr>
                  <w:tcW w:w="76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июля 2014 года № 221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Приозерное Тарановского района Костанайской области</w:t>
      </w:r>
      <w:r>
        <w:br/>
      </w:r>
      <w:r>
        <w:rPr>
          <w:rFonts w:ascii="Times New Roman"/>
          <w:b/>
          <w:i w:val="false"/>
          <w:color w:val="000000"/>
        </w:rPr>
        <w:t xml:space="preserve">1. Общее положение 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Приозерное Тарановского района Костанайской области (далее – село)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(далее – раздельный сход) на территории села созывается и проводится с целью избрания представителей для участия в сходе местного сообщества.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Раздельный сход созывается акимом села.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Тарановского района на проведение схода местного сообщества.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организуется акимом села.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села, имеющих право в нем участвовать.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села или уполномоченным им лицом.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села или уполномоченное им лицо.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для участия в сходе местного сообщества выдвигаются участниками раздельного схода в соответствии с количественным составом утвержденным, Тарановским районным маслихатом.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улицы для участия в сходе местного сообщества определяется на основе принципа равного представительства.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села.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