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9338" w14:textId="ddb9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22 октября 2014 года № 316. Зарегистрировано Департаментом юстиции Костанайской области 21 ноября 2014 года № 5165. Утратило силу постановлением акимата Тарановского района Костанайской области от 4 мая 2015 года № 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Тарановского района Костанайской области от 04.05.2015 № 119.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316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
районного коммунального имущества в имущественный наем (аренду)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одного квадратного метра объектов государственного нежилого фонда, находящихся на балансе районных коммунальных юридических лиц составляет 1,5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районных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 (тенге)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 (квадратный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533"/>
        <w:gridCol w:w="321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коэффициентов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коэффициента
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коэффициентов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коэффициента
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село Тарановское, поселок Тобол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другие населенные пункты Тарановского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населенные пункты Асенкритовского, Майского, Набережного, Калининского сельских округов, село Юбилейное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 Населенные пункты Павловского, Новоильиновского, Белинского, Кайранкольского сельских округов, село Евгеновка, село Приозерное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организации горячего и буфетного питания учащихся малокомплектных школ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прочих видов деятельности.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остальных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