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0cbb" w14:textId="8ab0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Камышинского сельского округа Федоровского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27 февраля 2014 года № 205. Зарегистрировано Департаментом юстиции Костанайской области 8 апреля 2014 года № 4569. Утратило силу решением маслихата Федоровского района Костанайской области от 14 сентября 2023 года № 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14.09.2023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Федоровского района Костанайской области от 25.01.2022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Камышинского сельского округа Федоровского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Камышинского сельского округа Федоровского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Финк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Бекенов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Камышинского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С. Беккалиев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205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Количественный состав представителей жителей сел Камышинского сельского округа Федоровского района Костанайской области для участия в сходе местного 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Федоровского района Костанайской области от 04.06.2020 </w:t>
      </w:r>
      <w:r>
        <w:rPr>
          <w:rFonts w:ascii="Times New Roman"/>
          <w:b w:val="false"/>
          <w:i w:val="false"/>
          <w:color w:val="ff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Камышинского сельского округа Федоровского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Чистый Чандак Камышинского 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Камышный Чандак Камышинского 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Северное Камышинского 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Алабутала Камышинского 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Мирное Камышинского 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Дорожное Камышинского 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Крамское Камышинского сельского округа Федоровского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205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Камышинского сельского округа Федоровского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Федоровского района Костанайской области от 25.01.2022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Камышинского сельского округа Федоровского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Камышинского сельского округа.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Камышинского сельского округа подразделяется на участки (села).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Камышинского сельского округа.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Камышинского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Камышинского сельского округа организуется акимом Камышинского сельского округа.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Камышинского сельского округа или уполномоченным им лицом.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Камышинского сельского округа или уполномоченное им лицо.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Федоровским районным маслихатом.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Камышинского сельского округа.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