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9702" w14:textId="7259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Павлодарской области от 10 февраля 2014 года № 20/2 "Об утверждении Положения о государственном учреждении "Управление строительства, пассажирского транспорта и автомобильных дорог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августа 2014 года № 280/8. Зарегистрировано Департаментом юстиции Павлодарской области 16 сентября 2014 года № 4023. Утратило силу постановлением акимата Павлодарской области от 26 июня 2017 года № 179/3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26.06.2017 № 179/3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20/2 "Об утверждении Положения о государственном учреждении "Управление строительства, пассажирского транспорта и автомобильных дорог Павлодарской области" (зарегистрировано в Реестре государственной регистрации нормативных правовых актов за № 3711, опубликовано 27 февраля 2014 года в газете "Звезда Прииртышья", 27 февраля 2014 года в газете "Сарыарқа самалы") следующее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</w:t>
      </w:r>
      <w:r>
        <w:rPr>
          <w:rFonts w:ascii="Times New Roman"/>
          <w:b w:val="false"/>
          <w:i w:val="false"/>
          <w:color w:val="000000"/>
          <w:sz w:val="28"/>
        </w:rPr>
        <w:t>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текстом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"Перечень организаций, находящихся в ведении государственного учреждения "Управление строительства, пассажирского транспорта и автомобильных дорог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Товарищество с ограниченной ответственностью "Сапаржай Павлодар";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Товарищество с ограниченной ответственностью "Павлодарвокзалсервис".".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строительства, пассажирского транспорта и автомобильных дорог Павлодарской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выполнением настоящего постановления возложить на первого заместителя акима области Турганова Д.Н.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