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32802" w14:textId="a3328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Павлодарской области от 7 апреля 2014 года № 98/4 "Об утверждении регламента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26 августа 2014 года N 284/8. Зарегистрировано Департаментом юстиции Павлодарской области 16 сентября 2014 года N 4024. Утратило силу постановлением акимата Павлодарской области от 24 апреля 2015 года № 113/4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24.04.2015 № 113/4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7 апреля 2014 года № 98/4 "Об утверждении регламента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 (зарегистрировано в Реестре государственной регистрации нормативных правовых актов за № 3792, опубликовано 13 мая 2014 года в газете "Звезда Прииртышья", 13 мая 2014 года в газете "Сарыарқа самалы")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постановлении и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 в заголовке и по всему тексту слово "ветеринарии" заменить соответственно словами "агропромышленного комплекса".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экономики и бюджетного планирования Павлодарской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государственную регистрацию настоящего постановления в территориальном органе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Садибекова Г.К.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