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f882" w14:textId="15df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30 апреля 2014 года № 229/31. Зарегистрировано Департаментом юстиции Павлодарской области 30 апреля 2014 года № 3784. Утратило силу решением маслихата города Аксу Павлодарской области от 20 мая 2019 года № 314/42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20.05.2019 № 314/42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единовременной социальной помощи к памятным датам и праздничным дням для отдельно взятых категорий получателей, а именно: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-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- ВОВ) в размере 150000 (сто пятьдесят тысяч) тенге, а также продуктовый набор на сумму 5000 (пять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(далее – СССР) (включая военных специалистов и советников), которые в соответствии с решениями правительственных органов бывшего СССР принимали участие на территории других государств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направленным в Афганистан в период ведения боевых действий; военнослужащим автомобильных батальонов, направленным в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СССР; рабочим и служащим, обслуживавшим советский контингент в Афганистане, получившим ранения, контузии или увечья, либо награжденным орденами и медалями бывшего СССР за участие в обеспечении боевых действий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(далее - ЧАЭС) в 1986 - 1987 годах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других радиационных катастроф и аварий на объектах гражданского и военного назначения, а также участвовавших непосредственно в ядерных испытаниях и учениях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ставших инвалидами вследствие ранения, контузии, увечья, полученных при защите бывшего СССР, при исполнении иных обязанностей воинской службы в другие периоды или вследствие заболевания, связанного с пребыванием на фронте или других государствах, в которых велись боевые действия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прохождения воинской службы в Афганистане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ЧАЭС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других радиационных катастроф и аварий на объектах гражданского и военного назначения, испытания ядерного оружия, и их дети, инвалидность которых генетически связана с радиационным облучением одного из родителей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 или увечья, заболевания, полученных в период боевых действий в Афганистане или других государствах, в которых велись боевые действия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 женам (мужьям) умерших инвалидов войны и приравненных к ним инвалидов;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 лицам, награжденным орденами и медалями бывшего Союза ССР за само-отверженный труд и безупречную воинскую службу в тылу в годы Великой Отечественной войны, а также лицам из числа участников ликвидации последствий катастрофы на Чернобыльской АЭС в 1988-1989 годах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в рамере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 октября - Международному дню пожилых людей: гражданам (лицам), достигшим пенсионного возраста, получающим минимальный размер пенсии и (или) пособия или ниже минимального размера пенсии и (или)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в отделении социальной помощи на дому инвалидам и престарелым в размере 1,2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возраста, получающим минимальный размер пенсии и (или) пособия или ниже минимального размера пенсии и (или) пособия в размере 1,2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возрасте от 80 и более лет в размере 2,9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2 воскресению октября -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получающим минимальный размер пособий состоящие на учете в отделении социальной помощи на дому инвалидам и престарелым;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 в размере 2,3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 группы в размере 2,3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женщинам-инвалидам 3 группы, имеющим несовершеннолетних детей в размере 2,3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8 Марта - Международному женскому дню: многодетным матерям из числа получателей государственной адресной социальной помощи и государственных пособий семьям, имеющим детей в размере 2,4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Аксу Павлодарской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281/39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23.02.2015 </w:t>
      </w:r>
      <w:r>
        <w:rPr>
          <w:rFonts w:ascii="Times New Roman"/>
          <w:b w:val="false"/>
          <w:i w:val="false"/>
          <w:color w:val="000000"/>
          <w:sz w:val="28"/>
        </w:rPr>
        <w:t>№ 309/43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09.09.2016 </w:t>
      </w:r>
      <w:r>
        <w:rPr>
          <w:rFonts w:ascii="Times New Roman"/>
          <w:b w:val="false"/>
          <w:i w:val="false"/>
          <w:color w:val="00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комиссии по экономике и бюджету городского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