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6cb9" w14:textId="89c6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количества представителей жителей сел для участия в сходе местного сообщества и правил проведения раздельных сходов местного сообщества на территории Алгабасского сельского округа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11 августа 2014 года № 248/36. Зарегистрировано Департаментом юстиции Павлодарской области 09 сентября 2014 года № 3996. Утратило силу решением Аксуского городского маслихата Павлодарской области от 28 октября 2020 года № 466/68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Аксуского городского маслихата Павлодарской области от 28.10.2020 № 466/68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на основании протоколов сходов жителей сел Алгабасского сельского округа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сел Алгабасского сельского округа города Аксу для участия в сходе местного сообщества,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Алгабасского сельского округа города Аксу.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по вопросам социальной и молодежной политики, законности и правопорядка городского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Носачева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Омаргалиев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248/36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Алгабасского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города Аксу для участия в сходе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1"/>
        <w:gridCol w:w="1738"/>
        <w:gridCol w:w="8341"/>
      </w:tblGrid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Алгабасского сельского округа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Жолкудук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Карабай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Коктас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Ребровка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Сынтас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248/36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Алгабасского сельского округа города Аксу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Алгабасского сельского округа созывается и проводится с целью избрания представителей для участия в сходе местного сообщества.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на проведение схода местного сообщества.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сельского округа.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имеющих право в нем участвовать.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города.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