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fa64" w14:textId="1bbf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количества представителей жителей сел для участия в сходе местного сообщества и правил проведения раздельных сходов местного сообщества на территории Кызылжарского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11 августа 2014 года № 252/36. Зарегистрировано Департаментом юстиции Павлодарской области 09 сентября 2014 года № 3998. Утратило силу решением Аксуского городского маслихата Павлодарской области от 1 июня 2022 года № 170/23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Аксуского городского маслихата Павлодарской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170/23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на основании протоколов сходов жителей сел Кызылжарского сельского округа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Кызылжарского сельского округа города Аксу для участия в сходе местного сообщества,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Кызылжарском сельском округе города Аксу.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вопросам социальной и молодежной политики, законности и правопорядка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Носачева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Кызылжарского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города Аксу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Кызылжарского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Борыктал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Жанашаруа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252/36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Кызылжарского сельского округа города Аксу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Кызылжарского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на проведение схода местного сообщества.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сельского округа.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