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d84d1" w14:textId="06d84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20 октября 2014 года № 912/7. Зарегистрировано Департаментом юстиции Павлодарской области 10 ноября 2014 года № 4144. Утратило силу постановлением акимата города Аксу Павлодарской области от 20 октября 2017 года № 663/25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Аксу Павлодарской области от 20.10.2017 № 663/25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w:t>
      </w:r>
      <w:r>
        <w:rPr>
          <w:rFonts w:ascii="Times New Roman"/>
          <w:b w:val="false"/>
          <w:i w:val="false"/>
          <w:color w:val="000000"/>
          <w:sz w:val="28"/>
        </w:rPr>
        <w:t>Типовых регламентов</w:t>
      </w:r>
      <w:r>
        <w:rPr>
          <w:rFonts w:ascii="Times New Roman"/>
          <w:b w:val="false"/>
          <w:i w:val="false"/>
          <w:color w:val="000000"/>
          <w:sz w:val="28"/>
        </w:rPr>
        <w:t xml:space="preserve"> акиматов области (города республиканского значения, столицы) и района (города областного значения)", акимат города Аксу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города Аксу.</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города.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Аксу</w:t>
            </w:r>
            <w:r>
              <w:br/>
            </w:r>
            <w:r>
              <w:rPr>
                <w:rFonts w:ascii="Times New Roman"/>
                <w:b w:val="false"/>
                <w:i w:val="false"/>
                <w:color w:val="000000"/>
                <w:sz w:val="20"/>
              </w:rPr>
              <w:t>от 20 октября 2014 года № 912/7</w:t>
            </w:r>
          </w:p>
        </w:tc>
      </w:tr>
    </w:tbl>
    <w:bookmarkStart w:name="z6" w:id="4"/>
    <w:p>
      <w:pPr>
        <w:spacing w:after="0"/>
        <w:ind w:left="0"/>
        <w:jc w:val="left"/>
      </w:pPr>
      <w:r>
        <w:rPr>
          <w:rFonts w:ascii="Times New Roman"/>
          <w:b/>
          <w:i w:val="false"/>
          <w:color w:val="000000"/>
        </w:rPr>
        <w:t xml:space="preserve"> Регламент акимата города Аксу</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Акимат города Аксу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p>
    <w:bookmarkEnd w:id="6"/>
    <w:bookmarkStart w:name="z9" w:id="7"/>
    <w:p>
      <w:pPr>
        <w:spacing w:after="0"/>
        <w:ind w:left="0"/>
        <w:jc w:val="both"/>
      </w:pPr>
      <w:r>
        <w:rPr>
          <w:rFonts w:ascii="Times New Roman"/>
          <w:b w:val="false"/>
          <w:i w:val="false"/>
          <w:color w:val="000000"/>
          <w:sz w:val="28"/>
        </w:rPr>
        <w:t>
      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p>
    <w:bookmarkEnd w:id="7"/>
    <w:p>
      <w:pPr>
        <w:spacing w:after="0"/>
        <w:ind w:left="0"/>
        <w:jc w:val="both"/>
      </w:pPr>
      <w:r>
        <w:rPr>
          <w:rFonts w:ascii="Times New Roman"/>
          <w:b w:val="false"/>
          <w:i w:val="false"/>
          <w:color w:val="000000"/>
          <w:sz w:val="28"/>
        </w:rPr>
        <w:t>
      Количество членов акимата определяется акимом.</w:t>
      </w:r>
    </w:p>
    <w:p>
      <w:pPr>
        <w:spacing w:after="0"/>
        <w:ind w:left="0"/>
        <w:jc w:val="both"/>
      </w:pPr>
      <w:r>
        <w:rPr>
          <w:rFonts w:ascii="Times New Roman"/>
          <w:b w:val="false"/>
          <w:i w:val="false"/>
          <w:color w:val="000000"/>
          <w:sz w:val="28"/>
        </w:rPr>
        <w:t>
      Персональный состав акимата определяется акимом и согласовывается решением сессии Аксуского городского маслихата.</w:t>
      </w:r>
    </w:p>
    <w:bookmarkStart w:name="z10" w:id="8"/>
    <w:p>
      <w:pPr>
        <w:spacing w:after="0"/>
        <w:ind w:left="0"/>
        <w:jc w:val="both"/>
      </w:pP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города Аксу (далее - аппарат).</w:t>
      </w:r>
    </w:p>
    <w:bookmarkEnd w:id="9"/>
    <w:bookmarkStart w:name="z12" w:id="10"/>
    <w:p>
      <w:pPr>
        <w:spacing w:after="0"/>
        <w:ind w:left="0"/>
        <w:jc w:val="both"/>
      </w:pP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города Аксу (далее - аким).</w:t>
      </w:r>
    </w:p>
    <w:bookmarkEnd w:id="10"/>
    <w:bookmarkStart w:name="z13" w:id="11"/>
    <w:p>
      <w:pPr>
        <w:spacing w:after="0"/>
        <w:ind w:left="0"/>
        <w:jc w:val="both"/>
      </w:pPr>
      <w:r>
        <w:rPr>
          <w:rFonts w:ascii="Times New Roman"/>
          <w:b w:val="false"/>
          <w:i w:val="false"/>
          <w:color w:val="000000"/>
          <w:sz w:val="28"/>
        </w:rPr>
        <w:t>
      5-1.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p>
    <w:bookmarkEnd w:id="11"/>
    <w:bookmarkStart w:name="z14" w:id="12"/>
    <w:p>
      <w:pPr>
        <w:spacing w:after="0"/>
        <w:ind w:left="0"/>
        <w:jc w:val="both"/>
      </w:pPr>
      <w:r>
        <w:rPr>
          <w:rFonts w:ascii="Times New Roman"/>
          <w:b w:val="false"/>
          <w:i w:val="false"/>
          <w:color w:val="000000"/>
          <w:sz w:val="28"/>
        </w:rPr>
        <w:t xml:space="preserve">
      6.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p>
    <w:bookmarkEnd w:id="12"/>
    <w:bookmarkStart w:name="z15" w:id="13"/>
    <w:p>
      <w:pPr>
        <w:spacing w:after="0"/>
        <w:ind w:left="0"/>
        <w:jc w:val="left"/>
      </w:pPr>
      <w:r>
        <w:rPr>
          <w:rFonts w:ascii="Times New Roman"/>
          <w:b/>
          <w:i w:val="false"/>
          <w:color w:val="000000"/>
        </w:rPr>
        <w:t xml:space="preserve"> 2. Планирование работы</w:t>
      </w:r>
    </w:p>
    <w:bookmarkEnd w:id="13"/>
    <w:bookmarkStart w:name="z16" w:id="14"/>
    <w:p>
      <w:pPr>
        <w:spacing w:after="0"/>
        <w:ind w:left="0"/>
        <w:jc w:val="both"/>
      </w:pPr>
      <w:r>
        <w:rPr>
          <w:rFonts w:ascii="Times New Roman"/>
          <w:b w:val="false"/>
          <w:i w:val="false"/>
          <w:color w:val="000000"/>
          <w:sz w:val="28"/>
        </w:rPr>
        <w:t>
      7.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бюджета города Аксу (далее - исполнительные органы).</w:t>
      </w:r>
    </w:p>
    <w:bookmarkEnd w:id="14"/>
    <w:p>
      <w:pPr>
        <w:spacing w:after="0"/>
        <w:ind w:left="0"/>
        <w:jc w:val="both"/>
      </w:pPr>
      <w:r>
        <w:rPr>
          <w:rFonts w:ascii="Times New Roman"/>
          <w:b w:val="false"/>
          <w:i w:val="false"/>
          <w:color w:val="000000"/>
          <w:sz w:val="28"/>
        </w:rPr>
        <w:t>
      Перечень вопросов, планируемых к рассмотрению на заседаниях акимата, утверждается акимом.</w:t>
      </w:r>
    </w:p>
    <w:p>
      <w:pPr>
        <w:spacing w:after="0"/>
        <w:ind w:left="0"/>
        <w:jc w:val="both"/>
      </w:pP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Start w:name="z17" w:id="15"/>
    <w:p>
      <w:pPr>
        <w:spacing w:after="0"/>
        <w:ind w:left="0"/>
        <w:jc w:val="left"/>
      </w:pPr>
      <w:r>
        <w:rPr>
          <w:rFonts w:ascii="Times New Roman"/>
          <w:b/>
          <w:i w:val="false"/>
          <w:color w:val="000000"/>
        </w:rPr>
        <w:t xml:space="preserve"> 3. Порядок подготовки и проведения</w:t>
      </w:r>
      <w:r>
        <w:br/>
      </w:r>
      <w:r>
        <w:rPr>
          <w:rFonts w:ascii="Times New Roman"/>
          <w:b/>
          <w:i w:val="false"/>
          <w:color w:val="000000"/>
        </w:rPr>
        <w:t>заседаний акимата города Аксу</w:t>
      </w:r>
    </w:p>
    <w:bookmarkEnd w:id="15"/>
    <w:bookmarkStart w:name="z18" w:id="16"/>
    <w:p>
      <w:pPr>
        <w:spacing w:after="0"/>
        <w:ind w:left="0"/>
        <w:jc w:val="both"/>
      </w:pPr>
      <w:r>
        <w:rPr>
          <w:rFonts w:ascii="Times New Roman"/>
          <w:b w:val="false"/>
          <w:i w:val="false"/>
          <w:color w:val="000000"/>
          <w:sz w:val="28"/>
        </w:rPr>
        <w:t>
      8. Заседания акимата проводятся не реже одного раза в месяц и созываются акимом.</w:t>
      </w:r>
    </w:p>
    <w:bookmarkEnd w:id="16"/>
    <w:bookmarkStart w:name="z19" w:id="17"/>
    <w:p>
      <w:pPr>
        <w:spacing w:after="0"/>
        <w:ind w:left="0"/>
        <w:jc w:val="both"/>
      </w:pPr>
      <w:r>
        <w:rPr>
          <w:rFonts w:ascii="Times New Roman"/>
          <w:b w:val="false"/>
          <w:i w:val="false"/>
          <w:color w:val="000000"/>
          <w:sz w:val="28"/>
        </w:rPr>
        <w:t>
      9. На заседаниях акимата председательствует аким, а в его отсутствие - заместитель, исполняющий обязанности акима.</w:t>
      </w:r>
    </w:p>
    <w:bookmarkEnd w:id="17"/>
    <w:bookmarkStart w:name="z20" w:id="18"/>
    <w:p>
      <w:pPr>
        <w:spacing w:after="0"/>
        <w:ind w:left="0"/>
        <w:jc w:val="both"/>
      </w:pPr>
      <w:r>
        <w:rPr>
          <w:rFonts w:ascii="Times New Roman"/>
          <w:b w:val="false"/>
          <w:i w:val="false"/>
          <w:color w:val="000000"/>
          <w:sz w:val="28"/>
        </w:rPr>
        <w:t>
      10. Заседания акимата, как правило, являются открытыми и ведутся на государственном и (или) русском языках.</w:t>
      </w:r>
    </w:p>
    <w:bookmarkEnd w:id="18"/>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Start w:name="z21" w:id="19"/>
    <w:p>
      <w:pPr>
        <w:spacing w:after="0"/>
        <w:ind w:left="0"/>
        <w:jc w:val="both"/>
      </w:pPr>
      <w:r>
        <w:rPr>
          <w:rFonts w:ascii="Times New Roman"/>
          <w:b w:val="false"/>
          <w:i w:val="false"/>
          <w:color w:val="000000"/>
          <w:sz w:val="28"/>
        </w:rPr>
        <w:t>
      11. Заседание акимата считается правомочным, если в нем принимает участие не менее двух третей членов акимата.</w:t>
      </w:r>
    </w:p>
    <w:bookmarkEnd w:id="19"/>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Start w:name="z22" w:id="20"/>
    <w:p>
      <w:pPr>
        <w:spacing w:after="0"/>
        <w:ind w:left="0"/>
        <w:jc w:val="both"/>
      </w:pPr>
      <w:r>
        <w:rPr>
          <w:rFonts w:ascii="Times New Roman"/>
          <w:b w:val="false"/>
          <w:i w:val="false"/>
          <w:color w:val="000000"/>
          <w:sz w:val="28"/>
        </w:rPr>
        <w:t>
      12.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p>
    <w:bookmarkEnd w:id="20"/>
    <w:bookmarkStart w:name="z23" w:id="21"/>
    <w:p>
      <w:pPr>
        <w:spacing w:after="0"/>
        <w:ind w:left="0"/>
        <w:jc w:val="both"/>
      </w:pPr>
      <w:r>
        <w:rPr>
          <w:rFonts w:ascii="Times New Roman"/>
          <w:b w:val="false"/>
          <w:i w:val="false"/>
          <w:color w:val="000000"/>
          <w:sz w:val="28"/>
        </w:rPr>
        <w:t>
      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p>
    <w:bookmarkEnd w:id="21"/>
    <w:p>
      <w:pPr>
        <w:spacing w:after="0"/>
        <w:ind w:left="0"/>
        <w:jc w:val="both"/>
      </w:pP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p>
      <w:pPr>
        <w:spacing w:after="0"/>
        <w:ind w:left="0"/>
        <w:jc w:val="both"/>
      </w:pP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p>
    <w:p>
      <w:pPr>
        <w:spacing w:after="0"/>
        <w:ind w:left="0"/>
        <w:jc w:val="both"/>
      </w:pPr>
      <w:r>
        <w:rPr>
          <w:rFonts w:ascii="Times New Roman"/>
          <w:b w:val="false"/>
          <w:i w:val="false"/>
          <w:color w:val="000000"/>
          <w:sz w:val="28"/>
        </w:rPr>
        <w:t>
      проект и справка по каждому вопросу должны иметь идентичные заголовки;</w:t>
      </w:r>
    </w:p>
    <w:p>
      <w:pPr>
        <w:spacing w:after="0"/>
        <w:ind w:left="0"/>
        <w:jc w:val="both"/>
      </w:pP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p>
    <w:p>
      <w:pPr>
        <w:spacing w:after="0"/>
        <w:ind w:left="0"/>
        <w:jc w:val="both"/>
      </w:pP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p>
    <w:bookmarkStart w:name="z24" w:id="22"/>
    <w:p>
      <w:pPr>
        <w:spacing w:after="0"/>
        <w:ind w:left="0"/>
        <w:jc w:val="both"/>
      </w:pPr>
      <w:r>
        <w:rPr>
          <w:rFonts w:ascii="Times New Roman"/>
          <w:b w:val="false"/>
          <w:i w:val="false"/>
          <w:color w:val="000000"/>
          <w:sz w:val="28"/>
        </w:rPr>
        <w:t>
      14.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p>
    <w:bookmarkEnd w:id="22"/>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p>
      <w:pPr>
        <w:spacing w:after="0"/>
        <w:ind w:left="0"/>
        <w:jc w:val="both"/>
      </w:pP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bookmarkStart w:name="z25" w:id="23"/>
    <w:p>
      <w:pPr>
        <w:spacing w:after="0"/>
        <w:ind w:left="0"/>
        <w:jc w:val="both"/>
      </w:pPr>
      <w:r>
        <w:rPr>
          <w:rFonts w:ascii="Times New Roman"/>
          <w:b w:val="false"/>
          <w:i w:val="false"/>
          <w:color w:val="000000"/>
          <w:sz w:val="28"/>
        </w:rPr>
        <w:t>
      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p>
    <w:bookmarkEnd w:id="23"/>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p>
      <w:pPr>
        <w:spacing w:after="0"/>
        <w:ind w:left="0"/>
        <w:jc w:val="both"/>
      </w:pPr>
      <w:r>
        <w:rPr>
          <w:rFonts w:ascii="Times New Roman"/>
          <w:b w:val="false"/>
          <w:i w:val="false"/>
          <w:color w:val="000000"/>
          <w:sz w:val="28"/>
        </w:rPr>
        <w:t>
      Протоколы заседаний акимата (подлинники), а также документы к ним хранятся в аппарате.</w:t>
      </w:r>
    </w:p>
    <w:p>
      <w:pPr>
        <w:spacing w:after="0"/>
        <w:ind w:left="0"/>
        <w:jc w:val="both"/>
      </w:pP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bookmarkStart w:name="z26" w:id="24"/>
    <w:p>
      <w:pPr>
        <w:spacing w:after="0"/>
        <w:ind w:left="0"/>
        <w:jc w:val="left"/>
      </w:pPr>
      <w:r>
        <w:rPr>
          <w:rFonts w:ascii="Times New Roman"/>
          <w:b/>
          <w:i w:val="false"/>
          <w:color w:val="000000"/>
        </w:rPr>
        <w:t xml:space="preserve"> 4. Порядок подготовки и оформления проектов</w:t>
      </w:r>
      <w:r>
        <w:br/>
      </w:r>
      <w:r>
        <w:rPr>
          <w:rFonts w:ascii="Times New Roman"/>
          <w:b/>
          <w:i w:val="false"/>
          <w:color w:val="000000"/>
        </w:rPr>
        <w:t>актов акимата и акима города Аксу</w:t>
      </w:r>
    </w:p>
    <w:bookmarkEnd w:id="24"/>
    <w:bookmarkStart w:name="z27" w:id="25"/>
    <w:p>
      <w:pPr>
        <w:spacing w:after="0"/>
        <w:ind w:left="0"/>
        <w:jc w:val="both"/>
      </w:pPr>
      <w:r>
        <w:rPr>
          <w:rFonts w:ascii="Times New Roman"/>
          <w:b w:val="false"/>
          <w:i w:val="false"/>
          <w:color w:val="000000"/>
          <w:sz w:val="28"/>
        </w:rPr>
        <w:t>
      16. Предложения в адрес акимата исполнительными органами для принятия им соответствующего решения вносятся в следующих случаях:</w:t>
      </w:r>
    </w:p>
    <w:bookmarkEnd w:id="25"/>
    <w:p>
      <w:pPr>
        <w:spacing w:after="0"/>
        <w:ind w:left="0"/>
        <w:jc w:val="both"/>
      </w:pPr>
      <w:r>
        <w:rPr>
          <w:rFonts w:ascii="Times New Roman"/>
          <w:b w:val="false"/>
          <w:i w:val="false"/>
          <w:color w:val="000000"/>
          <w:sz w:val="28"/>
        </w:rPr>
        <w:t>
      1) когда решение вопроса входит в компетенцию акимата;</w:t>
      </w:r>
    </w:p>
    <w:p>
      <w:pPr>
        <w:spacing w:after="0"/>
        <w:ind w:left="0"/>
        <w:jc w:val="both"/>
      </w:pPr>
      <w:r>
        <w:rPr>
          <w:rFonts w:ascii="Times New Roman"/>
          <w:b w:val="false"/>
          <w:i w:val="false"/>
          <w:color w:val="000000"/>
          <w:sz w:val="28"/>
        </w:rPr>
        <w:t>
      2) при возникновении разногласий между местными исполнительными органами.</w:t>
      </w:r>
    </w:p>
    <w:bookmarkStart w:name="z28" w:id="26"/>
    <w:p>
      <w:pPr>
        <w:spacing w:after="0"/>
        <w:ind w:left="0"/>
        <w:jc w:val="both"/>
      </w:pPr>
      <w:r>
        <w:rPr>
          <w:rFonts w:ascii="Times New Roman"/>
          <w:b w:val="false"/>
          <w:i w:val="false"/>
          <w:color w:val="000000"/>
          <w:sz w:val="28"/>
        </w:rPr>
        <w:t xml:space="preserve">
      17.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w:t>
      </w:r>
      <w:r>
        <w:rPr>
          <w:rFonts w:ascii="Times New Roman"/>
          <w:b w:val="false"/>
          <w:i w:val="false"/>
          <w:color w:val="000000"/>
          <w:sz w:val="28"/>
        </w:rPr>
        <w:t xml:space="preserve"> правовых актах", </w:t>
      </w:r>
      <w:r>
        <w:rPr>
          <w:rFonts w:ascii="Times New Roman"/>
          <w:b w:val="false"/>
          <w:i w:val="false"/>
          <w:color w:val="000000"/>
          <w:sz w:val="28"/>
        </w:rPr>
        <w:t>"Об административных</w:t>
      </w:r>
      <w:r>
        <w:rPr>
          <w:rFonts w:ascii="Times New Roman"/>
          <w:b w:val="false"/>
          <w:i w:val="false"/>
          <w:color w:val="000000"/>
          <w:sz w:val="28"/>
        </w:rPr>
        <w:t xml:space="preserve"> процедурах", настоящим </w:t>
      </w:r>
      <w:r>
        <w:rPr>
          <w:rFonts w:ascii="Times New Roman"/>
          <w:b w:val="false"/>
          <w:i w:val="false"/>
          <w:color w:val="000000"/>
          <w:sz w:val="28"/>
        </w:rPr>
        <w:t>Регламентом</w:t>
      </w:r>
      <w:r>
        <w:rPr>
          <w:rFonts w:ascii="Times New Roman"/>
          <w:b w:val="false"/>
          <w:i w:val="false"/>
          <w:color w:val="000000"/>
          <w:sz w:val="28"/>
        </w:rPr>
        <w:t>.</w:t>
      </w:r>
    </w:p>
    <w:bookmarkEnd w:id="26"/>
    <w:p>
      <w:pPr>
        <w:spacing w:after="0"/>
        <w:ind w:left="0"/>
        <w:jc w:val="both"/>
      </w:pP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p>
    <w:bookmarkStart w:name="z29" w:id="27"/>
    <w:p>
      <w:pPr>
        <w:spacing w:after="0"/>
        <w:ind w:left="0"/>
        <w:jc w:val="both"/>
      </w:pPr>
      <w:r>
        <w:rPr>
          <w:rFonts w:ascii="Times New Roman"/>
          <w:b w:val="false"/>
          <w:i w:val="false"/>
          <w:color w:val="000000"/>
          <w:sz w:val="28"/>
        </w:rPr>
        <w:t>
      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p>
    <w:bookmarkEnd w:id="27"/>
    <w:bookmarkStart w:name="z30" w:id="28"/>
    <w:p>
      <w:pPr>
        <w:spacing w:after="0"/>
        <w:ind w:left="0"/>
        <w:jc w:val="both"/>
      </w:pPr>
      <w:r>
        <w:rPr>
          <w:rFonts w:ascii="Times New Roman"/>
          <w:b w:val="false"/>
          <w:i w:val="false"/>
          <w:color w:val="000000"/>
          <w:sz w:val="28"/>
        </w:rPr>
        <w:t>
      19. Проекты в обязательном порядке согласовываются:</w:t>
      </w:r>
    </w:p>
    <w:bookmarkEnd w:id="28"/>
    <w:p>
      <w:pPr>
        <w:spacing w:after="0"/>
        <w:ind w:left="0"/>
        <w:jc w:val="both"/>
      </w:pP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p>
    <w:p>
      <w:pPr>
        <w:spacing w:after="0"/>
        <w:ind w:left="0"/>
        <w:jc w:val="both"/>
      </w:pP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p>
    <w:bookmarkStart w:name="z31" w:id="29"/>
    <w:p>
      <w:pPr>
        <w:spacing w:after="0"/>
        <w:ind w:left="0"/>
        <w:jc w:val="both"/>
      </w:pPr>
      <w:r>
        <w:rPr>
          <w:rFonts w:ascii="Times New Roman"/>
          <w:b w:val="false"/>
          <w:i w:val="false"/>
          <w:color w:val="000000"/>
          <w:sz w:val="28"/>
        </w:rPr>
        <w:t>
      20. Разработчик проекта одновременно направляет на согласование копии проекта всем заинтересованным исполнительным органам.</w:t>
      </w:r>
    </w:p>
    <w:bookmarkEnd w:id="29"/>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p>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p>
      <w:pPr>
        <w:spacing w:after="0"/>
        <w:ind w:left="0"/>
        <w:jc w:val="both"/>
      </w:pP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bookmarkStart w:name="z32" w:id="30"/>
    <w:p>
      <w:pPr>
        <w:spacing w:after="0"/>
        <w:ind w:left="0"/>
        <w:jc w:val="both"/>
      </w:pPr>
      <w:r>
        <w:rPr>
          <w:rFonts w:ascii="Times New Roman"/>
          <w:b w:val="false"/>
          <w:i w:val="false"/>
          <w:color w:val="000000"/>
          <w:sz w:val="28"/>
        </w:rPr>
        <w:t>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p>
    <w:bookmarkEnd w:id="30"/>
    <w:p>
      <w:pPr>
        <w:spacing w:after="0"/>
        <w:ind w:left="0"/>
        <w:jc w:val="both"/>
      </w:pPr>
      <w:r>
        <w:rPr>
          <w:rFonts w:ascii="Times New Roman"/>
          <w:b w:val="false"/>
          <w:i w:val="false"/>
          <w:color w:val="000000"/>
          <w:sz w:val="28"/>
        </w:rPr>
        <w:t>
      1) проект согласован без замечаний (виза на проекте);</w:t>
      </w:r>
    </w:p>
    <w:p>
      <w:pPr>
        <w:spacing w:after="0"/>
        <w:ind w:left="0"/>
        <w:jc w:val="both"/>
      </w:pP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p>
    <w:p>
      <w:pPr>
        <w:spacing w:after="0"/>
        <w:ind w:left="0"/>
        <w:jc w:val="both"/>
      </w:pPr>
      <w:r>
        <w:rPr>
          <w:rFonts w:ascii="Times New Roman"/>
          <w:b w:val="false"/>
          <w:i w:val="false"/>
          <w:color w:val="000000"/>
          <w:sz w:val="28"/>
        </w:rPr>
        <w:t>
      3) в согласовании проекта отказано (прилагается мотивированный отказ).</w:t>
      </w:r>
    </w:p>
    <w:bookmarkStart w:name="z33" w:id="31"/>
    <w:p>
      <w:pPr>
        <w:spacing w:after="0"/>
        <w:ind w:left="0"/>
        <w:jc w:val="both"/>
      </w:pPr>
      <w:r>
        <w:rPr>
          <w:rFonts w:ascii="Times New Roman"/>
          <w:b w:val="false"/>
          <w:i w:val="false"/>
          <w:color w:val="000000"/>
          <w:sz w:val="28"/>
        </w:rPr>
        <w:t>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p>
    <w:bookmarkEnd w:id="31"/>
    <w:p>
      <w:pPr>
        <w:spacing w:after="0"/>
        <w:ind w:left="0"/>
        <w:jc w:val="both"/>
      </w:pP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p>
    <w:bookmarkStart w:name="z34" w:id="32"/>
    <w:p>
      <w:pPr>
        <w:spacing w:after="0"/>
        <w:ind w:left="0"/>
        <w:jc w:val="both"/>
      </w:pPr>
      <w:r>
        <w:rPr>
          <w:rFonts w:ascii="Times New Roman"/>
          <w:b w:val="false"/>
          <w:i w:val="false"/>
          <w:color w:val="000000"/>
          <w:sz w:val="28"/>
        </w:rPr>
        <w:t>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p>
    <w:bookmarkEnd w:id="32"/>
    <w:p>
      <w:pPr>
        <w:spacing w:after="0"/>
        <w:ind w:left="0"/>
        <w:jc w:val="both"/>
      </w:pP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p>
      <w:pPr>
        <w:spacing w:after="0"/>
        <w:ind w:left="0"/>
        <w:jc w:val="both"/>
      </w:pP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p>
    <w:bookmarkStart w:name="z35" w:id="33"/>
    <w:p>
      <w:pPr>
        <w:spacing w:after="0"/>
        <w:ind w:left="0"/>
        <w:jc w:val="both"/>
      </w:pPr>
      <w:r>
        <w:rPr>
          <w:rFonts w:ascii="Times New Roman"/>
          <w:b w:val="false"/>
          <w:i w:val="false"/>
          <w:color w:val="000000"/>
          <w:sz w:val="28"/>
        </w:rPr>
        <w:t>
      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p>
    <w:bookmarkEnd w:id="33"/>
    <w:bookmarkStart w:name="z36" w:id="34"/>
    <w:p>
      <w:pPr>
        <w:spacing w:after="0"/>
        <w:ind w:left="0"/>
        <w:jc w:val="both"/>
      </w:pPr>
      <w:r>
        <w:rPr>
          <w:rFonts w:ascii="Times New Roman"/>
          <w:b w:val="false"/>
          <w:i w:val="false"/>
          <w:color w:val="000000"/>
          <w:sz w:val="28"/>
        </w:rPr>
        <w:t>
      25.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p>
    <w:bookmarkEnd w:id="34"/>
    <w:p>
      <w:pPr>
        <w:spacing w:after="0"/>
        <w:ind w:left="0"/>
        <w:jc w:val="both"/>
      </w:pP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p>
    <w:p>
      <w:pPr>
        <w:spacing w:after="0"/>
        <w:ind w:left="0"/>
        <w:jc w:val="both"/>
      </w:pP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p>
    <w:p>
      <w:pPr>
        <w:spacing w:after="0"/>
        <w:ind w:left="0"/>
        <w:jc w:val="both"/>
      </w:pP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p>
    <w:p>
      <w:pPr>
        <w:spacing w:after="0"/>
        <w:ind w:left="0"/>
        <w:jc w:val="both"/>
      </w:pPr>
      <w:r>
        <w:rPr>
          <w:rFonts w:ascii="Times New Roman"/>
          <w:b w:val="false"/>
          <w:i w:val="false"/>
          <w:color w:val="000000"/>
          <w:sz w:val="28"/>
        </w:rPr>
        <w:t>
      1) неаутентичности текстов проекта на государственном и русском языках;</w:t>
      </w:r>
    </w:p>
    <w:p>
      <w:pPr>
        <w:spacing w:after="0"/>
        <w:ind w:left="0"/>
        <w:jc w:val="both"/>
      </w:pPr>
      <w:r>
        <w:rPr>
          <w:rFonts w:ascii="Times New Roman"/>
          <w:b w:val="false"/>
          <w:i w:val="false"/>
          <w:color w:val="000000"/>
          <w:sz w:val="28"/>
        </w:rPr>
        <w:t>
      2) несоответствия его законодательству Республики Казахстан;</w:t>
      </w:r>
    </w:p>
    <w:p>
      <w:pPr>
        <w:spacing w:after="0"/>
        <w:ind w:left="0"/>
        <w:jc w:val="both"/>
      </w:pPr>
      <w:r>
        <w:rPr>
          <w:rFonts w:ascii="Times New Roman"/>
          <w:b w:val="false"/>
          <w:i w:val="false"/>
          <w:color w:val="000000"/>
          <w:sz w:val="28"/>
        </w:rPr>
        <w:t xml:space="preserve">
      3)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p>
    <w:p>
      <w:pPr>
        <w:spacing w:after="0"/>
        <w:ind w:left="0"/>
        <w:jc w:val="both"/>
      </w:pP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p>
    <w:bookmarkStart w:name="z37" w:id="35"/>
    <w:p>
      <w:pPr>
        <w:spacing w:after="0"/>
        <w:ind w:left="0"/>
        <w:jc w:val="both"/>
      </w:pPr>
      <w:r>
        <w:rPr>
          <w:rFonts w:ascii="Times New Roman"/>
          <w:b w:val="false"/>
          <w:i w:val="false"/>
          <w:color w:val="000000"/>
          <w:sz w:val="28"/>
        </w:rPr>
        <w:t>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p>
    <w:bookmarkEnd w:id="35"/>
    <w:bookmarkStart w:name="z38" w:id="36"/>
    <w:p>
      <w:pPr>
        <w:spacing w:after="0"/>
        <w:ind w:left="0"/>
        <w:jc w:val="both"/>
      </w:pPr>
      <w:r>
        <w:rPr>
          <w:rFonts w:ascii="Times New Roman"/>
          <w:b w:val="false"/>
          <w:i w:val="false"/>
          <w:color w:val="000000"/>
          <w:sz w:val="28"/>
        </w:rPr>
        <w:t>
      27. Постановления акимата, решения и распоряжения акима подписываются акимом. Исключается внесение исправлений в подлинники актов после их подписания.</w:t>
      </w:r>
    </w:p>
    <w:bookmarkEnd w:id="36"/>
    <w:bookmarkStart w:name="z39" w:id="37"/>
    <w:p>
      <w:pPr>
        <w:spacing w:after="0"/>
        <w:ind w:left="0"/>
        <w:jc w:val="both"/>
      </w:pPr>
      <w:r>
        <w:rPr>
          <w:rFonts w:ascii="Times New Roman"/>
          <w:b w:val="false"/>
          <w:i w:val="false"/>
          <w:color w:val="000000"/>
          <w:sz w:val="28"/>
        </w:rPr>
        <w:t>
      28.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p>
    <w:bookmarkEnd w:id="37"/>
    <w:p>
      <w:pPr>
        <w:spacing w:after="0"/>
        <w:ind w:left="0"/>
        <w:jc w:val="both"/>
      </w:pPr>
      <w:r>
        <w:rPr>
          <w:rFonts w:ascii="Times New Roman"/>
          <w:b w:val="false"/>
          <w:i w:val="false"/>
          <w:color w:val="000000"/>
          <w:sz w:val="28"/>
        </w:rPr>
        <w:t>
      Подлинники постановлений акимата, решений и распоряжений акима хранятся в аппарате.</w:t>
      </w:r>
    </w:p>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аппарат.</w:t>
      </w:r>
    </w:p>
    <w:bookmarkStart w:name="z40" w:id="38"/>
    <w:p>
      <w:pPr>
        <w:spacing w:after="0"/>
        <w:ind w:left="0"/>
        <w:jc w:val="both"/>
      </w:pPr>
      <w:r>
        <w:rPr>
          <w:rFonts w:ascii="Times New Roman"/>
          <w:b w:val="false"/>
          <w:i w:val="false"/>
          <w:color w:val="000000"/>
          <w:sz w:val="28"/>
        </w:rPr>
        <w:t>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p>
    <w:bookmarkEnd w:id="38"/>
    <w:bookmarkStart w:name="z41" w:id="39"/>
    <w:p>
      <w:pPr>
        <w:spacing w:after="0"/>
        <w:ind w:left="0"/>
        <w:jc w:val="both"/>
      </w:pPr>
      <w:r>
        <w:rPr>
          <w:rFonts w:ascii="Times New Roman"/>
          <w:b w:val="false"/>
          <w:i w:val="false"/>
          <w:color w:val="000000"/>
          <w:sz w:val="28"/>
        </w:rPr>
        <w:t>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p>
    <w:bookmarkEnd w:id="39"/>
    <w:bookmarkStart w:name="z42" w:id="40"/>
    <w:p>
      <w:pPr>
        <w:spacing w:after="0"/>
        <w:ind w:left="0"/>
        <w:jc w:val="both"/>
      </w:pPr>
      <w:r>
        <w:rPr>
          <w:rFonts w:ascii="Times New Roman"/>
          <w:b w:val="false"/>
          <w:i w:val="false"/>
          <w:color w:val="000000"/>
          <w:sz w:val="28"/>
        </w:rPr>
        <w:t>
      31.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p>
    <w:bookmarkEnd w:id="40"/>
    <w:bookmarkStart w:name="z43" w:id="41"/>
    <w:p>
      <w:pPr>
        <w:spacing w:after="0"/>
        <w:ind w:left="0"/>
        <w:jc w:val="both"/>
      </w:pPr>
      <w:r>
        <w:rPr>
          <w:rFonts w:ascii="Times New Roman"/>
          <w:b w:val="false"/>
          <w:i w:val="false"/>
          <w:color w:val="000000"/>
          <w:sz w:val="28"/>
        </w:rPr>
        <w:t>
      32. Направление актов для публикации осуществляется аппаратом.</w:t>
      </w:r>
    </w:p>
    <w:bookmarkEnd w:id="41"/>
    <w:bookmarkStart w:name="z44" w:id="42"/>
    <w:p>
      <w:pPr>
        <w:spacing w:after="0"/>
        <w:ind w:left="0"/>
        <w:jc w:val="both"/>
      </w:pPr>
      <w:r>
        <w:rPr>
          <w:rFonts w:ascii="Times New Roman"/>
          <w:b w:val="false"/>
          <w:i w:val="false"/>
          <w:color w:val="000000"/>
          <w:sz w:val="28"/>
        </w:rPr>
        <w:t>
      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End w:id="42"/>
    <w:bookmarkStart w:name="z45" w:id="43"/>
    <w:p>
      <w:pPr>
        <w:spacing w:after="0"/>
        <w:ind w:left="0"/>
        <w:jc w:val="left"/>
      </w:pPr>
      <w:r>
        <w:rPr>
          <w:rFonts w:ascii="Times New Roman"/>
          <w:b/>
          <w:i w:val="false"/>
          <w:color w:val="000000"/>
        </w:rPr>
        <w:t xml:space="preserve"> 5. Порядок организации исполнения актов и поручений</w:t>
      </w:r>
      <w:r>
        <w:br/>
      </w:r>
      <w:r>
        <w:rPr>
          <w:rFonts w:ascii="Times New Roman"/>
          <w:b/>
          <w:i w:val="false"/>
          <w:color w:val="000000"/>
        </w:rPr>
        <w:t>Президента, Правительства, Премьер-Министра Республики</w:t>
      </w:r>
      <w:r>
        <w:br/>
      </w:r>
      <w:r>
        <w:rPr>
          <w:rFonts w:ascii="Times New Roman"/>
          <w:b/>
          <w:i w:val="false"/>
          <w:color w:val="000000"/>
        </w:rPr>
        <w:t>Казахстан, акимата и акима Павлодарской</w:t>
      </w:r>
      <w:r>
        <w:br/>
      </w:r>
      <w:r>
        <w:rPr>
          <w:rFonts w:ascii="Times New Roman"/>
          <w:b/>
          <w:i w:val="false"/>
          <w:color w:val="000000"/>
        </w:rPr>
        <w:t>области, акимата и акима города Аксу</w:t>
      </w:r>
    </w:p>
    <w:bookmarkEnd w:id="43"/>
    <w:bookmarkStart w:name="z46" w:id="44"/>
    <w:p>
      <w:pPr>
        <w:spacing w:after="0"/>
        <w:ind w:left="0"/>
        <w:jc w:val="both"/>
      </w:pPr>
      <w:r>
        <w:rPr>
          <w:rFonts w:ascii="Times New Roman"/>
          <w:b w:val="false"/>
          <w:i w:val="false"/>
          <w:color w:val="000000"/>
          <w:sz w:val="28"/>
        </w:rPr>
        <w:t xml:space="preserve">
      34. Организация исполнения законодательных актов, актов Президента, Правительства, Премьер-Министра, акимата и акима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w:t>
      </w:r>
      <w:r>
        <w:rPr>
          <w:rFonts w:ascii="Times New Roman"/>
          <w:b w:val="false"/>
          <w:i w:val="false"/>
          <w:color w:val="000000"/>
          <w:sz w:val="28"/>
        </w:rPr>
        <w:t>Правил</w:t>
      </w:r>
      <w:r>
        <w:rPr>
          <w:rFonts w:ascii="Times New Roman"/>
          <w:b w:val="false"/>
          <w:i w:val="false"/>
          <w:color w:val="000000"/>
          <w:sz w:val="28"/>
        </w:rPr>
        <w:t xml:space="preserve">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p>
    <w:bookmarkEnd w:id="44"/>
    <w:bookmarkStart w:name="z47" w:id="45"/>
    <w:p>
      <w:pPr>
        <w:spacing w:after="0"/>
        <w:ind w:left="0"/>
        <w:jc w:val="both"/>
      </w:pPr>
      <w:r>
        <w:rPr>
          <w:rFonts w:ascii="Times New Roman"/>
          <w:b w:val="false"/>
          <w:i w:val="false"/>
          <w:color w:val="000000"/>
          <w:sz w:val="28"/>
        </w:rPr>
        <w:t>
      35. На контроль берутся законодательные акты, акты и поручения Президента Республики, Правительства, Премьер-Министра Республики, акимата и акима Павлодарской области, акимата и акима города Аксу и иные поручения государственных органов и должностных лиц в пределах своей компетенции.</w:t>
      </w:r>
    </w:p>
    <w:bookmarkEnd w:id="45"/>
    <w:bookmarkStart w:name="z48" w:id="46"/>
    <w:p>
      <w:pPr>
        <w:spacing w:after="0"/>
        <w:ind w:left="0"/>
        <w:jc w:val="both"/>
      </w:pPr>
      <w:r>
        <w:rPr>
          <w:rFonts w:ascii="Times New Roman"/>
          <w:b w:val="false"/>
          <w:i w:val="false"/>
          <w:color w:val="000000"/>
          <w:sz w:val="28"/>
        </w:rPr>
        <w:t>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Павлодарской области, акимата и акима города Аксу возлагается на первых руководителей исполнительных органов, которым они направлены на исполнение.</w:t>
      </w:r>
    </w:p>
    <w:bookmarkEnd w:id="46"/>
    <w:bookmarkStart w:name="z49" w:id="47"/>
    <w:p>
      <w:pPr>
        <w:spacing w:after="0"/>
        <w:ind w:left="0"/>
        <w:jc w:val="both"/>
      </w:pPr>
      <w:r>
        <w:rPr>
          <w:rFonts w:ascii="Times New Roman"/>
          <w:b w:val="false"/>
          <w:i w:val="false"/>
          <w:color w:val="000000"/>
          <w:sz w:val="28"/>
        </w:rPr>
        <w:t>
      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p>
    <w:bookmarkEnd w:id="47"/>
    <w:bookmarkStart w:name="z50" w:id="48"/>
    <w:p>
      <w:pPr>
        <w:spacing w:after="0"/>
        <w:ind w:left="0"/>
        <w:jc w:val="both"/>
      </w:pPr>
      <w:r>
        <w:rPr>
          <w:rFonts w:ascii="Times New Roman"/>
          <w:b w:val="false"/>
          <w:i w:val="false"/>
          <w:color w:val="000000"/>
          <w:sz w:val="28"/>
        </w:rPr>
        <w:t>
      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p>
    <w:bookmarkEnd w:id="48"/>
    <w:bookmarkStart w:name="z51" w:id="49"/>
    <w:p>
      <w:pPr>
        <w:spacing w:after="0"/>
        <w:ind w:left="0"/>
        <w:jc w:val="both"/>
      </w:pPr>
      <w:r>
        <w:rPr>
          <w:rFonts w:ascii="Times New Roman"/>
          <w:b w:val="false"/>
          <w:i w:val="false"/>
          <w:color w:val="000000"/>
          <w:sz w:val="28"/>
        </w:rPr>
        <w:t>
      39.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Павлодарской области, акимата и акима города Аксу осуществляется аппаратом в порядке, определяемом акимом.</w:t>
      </w:r>
    </w:p>
    <w:bookmarkEnd w:id="49"/>
    <w:bookmarkStart w:name="z52" w:id="50"/>
    <w:p>
      <w:pPr>
        <w:spacing w:after="0"/>
        <w:ind w:left="0"/>
        <w:jc w:val="both"/>
      </w:pPr>
      <w:r>
        <w:rPr>
          <w:rFonts w:ascii="Times New Roman"/>
          <w:b w:val="false"/>
          <w:i w:val="false"/>
          <w:color w:val="000000"/>
          <w:sz w:val="28"/>
        </w:rPr>
        <w:t>
      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Павлодарской области, акимата и акима города Аксу, обеспечивает деятельность акима по контролю за их исполнением.</w:t>
      </w:r>
    </w:p>
    <w:bookmarkEnd w:id="50"/>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акимата и акима Павлодарской области, акимата и акима города Аксу могут вносить предложения по привлечению виновных должностных лиц к дисциплинарной ответственности.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