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27cd" w14:textId="9b52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Аксуского городского маслихата от 30 апреля 2014 года № 229/31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29 октября 2014 года № 281/39. Зарегистрировано Департаментом юстиции Павлодарской области 27 ноября 2014 года № 4200. Утратило силу решением маслихата города Аксу Павлодарской области от 20 мая 2019 года № 314/42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20.05.2019 № 314/42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30 апреля 2014 года № 229/31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3784, опубликованное 6 мая 2014 года в газете "Аксу жолы", "Новый Путь" № 35)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шестом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"Международному дню инвалидов" заменить словами "Дню инвалидов Республики Казахстан".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экономике и бюджету городского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"07" ноября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