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c473" w14:textId="f59c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объектов районного коммунального имущества города Экибастуза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28 октября 2014 года № 1252/10. Зарегистрировано Департаментом юстиции Павлодарской области 12 ноября 2014 года № 4151. Утратило силу постановлением акимата города Экибастуза Павлодарской области от 15 мая 2015 года № 550/6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города Экибастуза Павлодарской области от 15.05.2015 № 550/6.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имущественный наем (аренду),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объектов районного коммунального имущества города Экибастуза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финансов акимата города Экибастуза" принять необходимые меры,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Экибастуза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1252/10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объектов районного коммунального имущества города</w:t>
      </w:r>
      <w:r>
        <w:br/>
      </w:r>
      <w:r>
        <w:rPr>
          <w:rFonts w:ascii="Times New Roman"/>
          <w:b/>
          <w:i w:val="false"/>
          <w:color w:val="000000"/>
        </w:rPr>
        <w:t>Экибастуза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определяет порядок расчета ставок арендной платы при передаче объектов районного коммунального имущества города Экибастуза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- базовая ставка арендной платы за 1 квадратный метр в размере 2,0 месячных расчетных показателей (далее - МРП)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-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Балансодержатель районного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Коэффициенты, применяемые при расчете ставок арендной платы для объектов районного коммунального имущества города Экибастуза: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0675"/>
        <w:gridCol w:w="1081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Коэффициент,учитывающий степень комфортности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Акционерное общество "Казпочта", банкоматов, мультикасс, терминалов для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а также организаций, оказывающих услуги сотовой связи, радиосвязи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республиканских и коммунальных юридических лиц с пропускной системой (ограниченным доступом), а также столовых и буфетов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услуг населению, за исключением – 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-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-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