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5f2c" w14:textId="c7d5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28 октября 2014 года № 284/33. Зарегистрировано Департаментом юстиции Павлодарской области 26 ноября 2014 года № 4196. Утратило силу решением Экибастузского городского маслихата Павлодарской области от 28 апреля 2021 года № 32/4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Экибастузского городского маслихата Павлодарской области от 28.04.2021 № 32/4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</w:t>
      </w:r>
      <w:r>
        <w:rPr>
          <w:rFonts w:ascii="Times New Roman"/>
          <w:b w:val="false"/>
          <w:i w:val="false"/>
          <w:color w:val="000000"/>
          <w:sz w:val="28"/>
        </w:rPr>
        <w:t>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 (зарегистрировано в Реестре государственной регистрации нормативных правовых актов № 3791, опубликовано в газете "Отарқа" от 7 мая 2014 года № 18, газете "Голос Экибастуза" 7 мая 2014 года № 18),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"Дню инвалидов" заменить словами "ко Дню инвалидов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09"/>
        <w:gridCol w:w="1991"/>
      </w:tblGrid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Шаихов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Куспеков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"7" ноября 2014 года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