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77fe" w14:textId="c557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Актогайского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Актогайского района Павлодарской области от 24 июля 2014 года № 2. Зарегистрировано Департаментом юстиции Павлодарской области 14 августа 2014 года № 3921. Утратило силу решением акима Актогайского района Павлодарской области от 30 октября 2015 года N 12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Актогайского района Павлодарской области от 30.10.2015 N 12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Образовать избирательные участки на территории Актогайского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Актогайского района от 18 ноября 2011 года № 29 "Об образовании избирательных участков на территории Актогайского района" (зарегистрировано в Реестре государственной регистрации нормативных правовых актов 21 ноября 2011 года № 12-4-106, опубликованное 23 ноября 2011 года в газете "Ауыл тынысы" № 49, 23 ноября 2011 года в газете "Пульс села" № 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Актогайской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Горбенко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"24" июля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июля 2014 года №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Актогайского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454"/>
        <w:gridCol w:w="617"/>
        <w:gridCol w:w="10909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избирательного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нахождение избирательного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избирательного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средней школы имени М.Каирбаева, село Актогай, улица М.Каирбаева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Актогай: улица Сатпаева 1, 3-36, 38, 40-46, 49, 54, 56, 58, 60, улица М. Горького 2-44, 46, 47- 55, 57, 59-63, улица Муткенова 1-5, 7-37, 39-73, 75, 77, 79, 81, 83, 85, 87, 89, 91, 93, улица Марденова 1-54, 56, 58-67, 69-78, 80-86, 88, 90, 92, 94, 96, 98, улица Думатова 1-44, переулок Школьный 8, переулок Победы 4, улица профессора С. Елубаева 1, 3, село Тортай.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дома культуры, село Актогай, улица М.Горького 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Актогай: улица Алина 97, 99, 101, 104-133, 135, 137, 139, 141, улица Абая 81, 83, 85, 87, 89, 91, 93, 95, 97, 99, 101- 107, 109, 111, 113, 115-117, 119-133, 135-141, 143-150, 152-168, 170, 172, 174, 176, 178, 182, 184, 186, 188, 190, 192, улица Каирбаева 55, 59, 61, 63, 65, 67, 69, 71, 73, 75, 77, 79, 81, 83, 87, 89, 94-100, 102-114, 116, 118, 120, 122, 124, 126, 128, 130, 132, 134, 136, 138, 140, 142, 144, 146, 148, 150, 152, 154, 156, 158, 160, 162, 164, 166, 168, 172, улица М. Горького 64, 66, 68, 70, 72-127, улица Марденова 87, 89, 91, 93, 95, 97, 99-104, 106, 110, 112, 114, 116, 118, 120, 122, 124, 126, 128, 130, 132, улица Муткенова 76, 78, 80, 82, 84, 86, 88, 90, 92, 94, 96, 98-127, 129, 131, 133, 135, 137, 139, 145, 147, переулок Храмова 1-4, 6, переулок Целинный 1-5, переулок Юный 1а, 2, 3, 6-8, 10, Микрорайон 1-13.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Агрономийской средней школы, село Андриановка, улица Школьная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Андриановка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Разумовской основной школы, село Разумовка, улица Мира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Разумовка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Приреченской средней школы, село Приреченское, улица XXII партсъезда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Приреченское, село Камбар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Акбидайской основной школы, село Жоламан, улица Мектеп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Жоламан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Караобинской средней школы, село Караоба,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Терешковой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Караоба: улица Степная 1-3, улица Терешковой 1-12, улица Пушкина 1-12, улица Садовая 1-6, улица Мира 1-11, улица Абая 1-14, улица Советов 1-15, улица Коммунистическая 1-15, улица Казахстанская 1-13, улица Набережная 1-14, село Красная поляна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клуба, село Жана-ауыл, улица Достық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Жана-ауыл, село Спартак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бывшее здание Исантерекской начальной школы, село Исантерек, улица Желтоқсан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Исантерек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Енбекшинской средней школы, село Барлыбай, улица Школьная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Барлыбай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средней школы имени Естая, село Жолболды, улица Коммунистическая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Жолболды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Шиликтинской основной школы, село Шиликты, улица Мектеп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Шиликты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средней школы имени Шаяхметова,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Шуга, улица Мектеп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средней школы имени Тленшина, село Кожамжар,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С.Елубаева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Кожамжар: улица Абая 2, 4, 6-9, 11-14, 16, улица М. Ауезова 1-13, 16-21, переулок Тленшина 1, 3, 4, 5, 7, 9, 11, улица Береговая 4, 6, 7, 8, 10, 12, 16-19, 24-27, 32, 33, 35, 36, 38, 39, 41, 42, 43, 47, 49, 53, 55, 57, 59, 63, 65, улица 40-лет Победы 1-10, 12-14, 17, 21, 23, 25, 27, 29, 31, 33, 35, 37, 39, улица Кожамжар 1, 3, 4, 5, 6, 8, 10, 12, 13, 15, 17, 18, 22, 24, 26, переулок Интернациональный 1-7, улица Мира 1-5, 10, 11, 12, 14, 16-19, переулок Садовый 5, 6, 7, улица С. Елубаева 2-10, 14, 16, переулок Школьный 1-4, 6, 7, 10, 12, улица 60 лет Октября 1-3, 5, 7-13, 15, 20, 24, улица А.Магулова 1-3, 5, 7, 11, 15, 17, 19, 21, улица Степная 1, 2, 8, 10, 12, 14, 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Абайской начальной школы, село Кайран, улица Мектеп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Жамбылской основной школы, село Жамбыл, улица Мектеп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Кубанской начальной школы, село Караой, улица Мектеп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средней школы имени Муткенова, село Муткенова,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40 лет Победы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Муткенова, село Шокпар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Муткеновской начальной школы,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Естая, улица Мектеп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Жанатапской начальной школы, село Жанатап, улица Мектеп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средней школы имени Ныгманова, село Жанабет, улица Мектеп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Жанабет: улица Мектеп 1, 3, 4, 7, 8, 10, 14, 16, 19, 21, 22, 26, 28, 31, 32, улица Орталық 6, 25.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Ленинской основной школы, село Абжан,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средней школы имени Идрисова, село Ауельбек, улица Мира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Ауельбек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Отесской начальной школы, село Отес, улица Мектеп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Отес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Харьковской средней школы, село Харьковка,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Харьковка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Карабузауской начальной школы, село Карабузау, улица Целинная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Карабузау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Шидертинской средней школы, село Баскамыс, улица 1 Мая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Баскамыс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Каракогинской основной школы, село Каракога, улица Мектеп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Шолаксорской средней школы, село Шолаксор, улица 8 Марта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Шолаксор, село Кырыкуй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средней школы имени Алшинова село Ивановка, улица Школьная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Ивановка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Балтасапской основной школы, село Балтасап, улица Победы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Балтасап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Жалаулинской начальной школы, село Карасу, улица Степная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государственного учреждения "Отдел образования Актогайского района", село Актогай, улица К. Алина 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Актогай: улица Ертис 1-100, улица Алина 1-19, 21- 94, 96, 98, 100, 102, улица Абая 1-30, 32, 34-50, 52-58, 61-65, 68, 70, 74, 78, 80, 82, 84, 86, 88, 90, 92, 94, улица Каирбаева 1- 47, 49-54, 56, 58, 60, 62, 64, 66, 68, 70, 72, 74, 76, 78, 80, 86, 88, 92, переулок Естая 1-8, 10-31, 33, 35, 37, 39, переулок П. Дубового 1-12, переулок Школьный 1-15, переулок Победы 1, 2, 3, 4, 5, 6, переулок Коммунальный 1, 4, переулок Байзакова 1, 2, 4, 5,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Абая, село Актогай, Микрорайон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Актогай: Микрорайон 14-23, 29-136, 138-141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дома культуры, село Караоба, улица Терешковой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Караоба: улица Ш.Уалиханова 1-20, улица Муткенова 1-3, 5, 6, 8, 10, 12, 15, улица Ю.Гагарина 1-9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клуба, село Жанабет, улица Мектеп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Жанабет: улица Мектеп 2, 9, 11, 12, 15, 17, 18, 20, 34, улица Орталық 1-5, 7-11, 14, 16-24, 27, 28, 30-32, улица Ертіс 1, 4-8, 10, 11, 13, 15, 17, 18, 19, 21,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Актогайского аграрно-технического колледжа, село Кожамжар, улица Олимпийская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Кожамжар: улица Целинная, 1,2,4,5,6,7,9-11, улица Олимпийская 2, 4, 6,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