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dff6d" w14:textId="7adff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Караобинского сельского округа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11 августа 2014 года № 139/35. Зарегистрировано Департаментом юстиции Павлодарской области 8 сентября 2014 года № 3985. Утратило силу решением Актогайского районного маслихата Павлодарской области от 28 сентября 2023 года № 54/8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Актогайского районного маслихата Павлодарской области от 28.09.2023 № </w:t>
      </w:r>
      <w:r>
        <w:rPr>
          <w:rFonts w:ascii="Times New Roman"/>
          <w:b w:val="false"/>
          <w:i w:val="false"/>
          <w:color w:val="ff0000"/>
          <w:sz w:val="28"/>
        </w:rPr>
        <w:t>54/8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23 января 2001 года "О местном государственном управлении и самоуправлении в Республике Казахстан",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Караобинского сельского округа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Караобинского сельского округа Актогайского района для участия в сходе местного сообщества в количестве 1 %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социальной сферы и законности.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Сматаева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139/35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на</w:t>
      </w:r>
      <w:r>
        <w:br/>
      </w:r>
      <w:r>
        <w:rPr>
          <w:rFonts w:ascii="Times New Roman"/>
          <w:b/>
          <w:i w:val="false"/>
          <w:color w:val="000000"/>
        </w:rPr>
        <w:t>территории Караобинского сельского округа Актогайского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Караобинского сельского округа Актогайского района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Типовыми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и устанавливают порядок проведения раздельного схода местного сообщества жителей сел на территории Караобинского сельского округа Актогайского района.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Караобинского сельского округа Актогайского района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Караобинского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раздельного схода допускается при наличии положительного решения акима Актогайского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раздельного схода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организуется акимом Караобинского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сел,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Караобинского округа Актогайского района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являются аким Караобинского сельского округа Актогайского района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для участия в сходе местного сообщества выдвигаются участниками раздельного схода в соответствии с количественным составом утвержденным Актогайским районным маслихатом.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Караобинского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