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b87a" w14:textId="155b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ежегодной оценке деятельности административных государственных служащих корпуса "Б" исполнительных органов акимата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09 декабря 2014 года № 315. Зарегистрировано Департаментом юстиции Павлодарской области 09 января 2015 года № 4255. Утратило силу постановлением акимата Актогайского района Павлодарской области от 22 апреля 2015 года N 96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22.04.2015 N 96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ежегодной оценке деятельности административных государственных служащих корпуса "Б" исполнительных органов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декабря 2014 года № 315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ежегодной оценке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исполнительных органов акимата Актогайского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ежегодной оценке деятельности административных государственных служащих корпуса "Б" исполнительных органов акимата Актогайского района разработана на основе Типовой методики ежегодной оценки деятельности административных государственных служащих корпуса "Б"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деятельности служащих корпуса "Б" осуществляется на основе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Председателем Комиссии является руководитель аппарата акима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2486"/>
        <w:gridCol w:w="1106"/>
        <w:gridCol w:w="1161"/>
        <w:gridCol w:w="4664"/>
        <w:gridCol w:w="199"/>
        <w:gridCol w:w="1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