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dec2" w14:textId="397d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на территории сельских округов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24 декабря 2014 года № 336. Зарегистрировано Департаментом юстиции Павлодарской области 13 января 2015 года № 4263. Утратило силу постановлением акимата Актогайского района Павлодарской области от 21 января 2016 года N 3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21.01.2016 N 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места для осуществления субъектами торговой деятельности выездной торговли на территории сельских округов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Данное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336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осуществления выездной торговли на</w:t>
      </w:r>
      <w:r>
        <w:br/>
      </w:r>
      <w:r>
        <w:rPr>
          <w:rFonts w:ascii="Times New Roman"/>
          <w:b/>
          <w:i w:val="false"/>
          <w:color w:val="000000"/>
        </w:rPr>
        <w:t>территории сельских округов Актогайского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105"/>
        <w:gridCol w:w="7410"/>
        <w:gridCol w:w="1893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 центральный 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Приреченское, площадь по улице Мира (возле автобусной остановки)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Ауельбек, площадь по улице Мира (возле здания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Баскамыс, площадь по улице Ленина (напротив мечети).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Ивановка, площадь по улице Садовая (возле автобусной остановки)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Жолболды, площадь в парке по улице Коммунистическая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Караоба, площадь по улице Пушкина (возле здания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Кожамжар, площадь по улице Садовая (возле детской площадки)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Муткенова, площадь по улице Шарапиденова (возле кафе "Нұр")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Андрияновка, на пересечении улиц Драганова и Мира (возле автобусной остановки)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Харьковка, площадь по улице Пионерская (возле бывшего здания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Шолаксор, площадь по улице 8 Марта (возле магазина "Вита")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