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3e4b" w14:textId="6513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Шоптыкольского сельского округа Баянаульского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30 июля 2014 года № 201/36. Зарегистрировано Департаментом юстиции Павлодарской области 11 сентября 2014 года № 4005. Утратило силу решением маслихата Баянаульского района Павлодарской области от 6 мая 2019 года № 251/44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06.05.2019 № 251/44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Шоптыкольского сельского округа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Шоптыкольского сельского округа Баянаульского района для участия в сходе местного сообщества в количестве 5% (пять)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постоянные комиссии Баянаульского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2014 года № 188/36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Аксанского сельского округа Баянаульского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Шоптыкольского сельского округа Баянаульского района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 на территории Шоптыкольского сельского округа Баянаульского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Шоптыкольского сельского округа Баянаульского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Шоптыкольского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Баянаульского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сел, организуется акимом Шоптыкольского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Шоптыкольского сельского округа Баянаульского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Шоптыкольского сельского округа Баянаульского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Баянаульского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Шоптыкольского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