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ca0f" w14:textId="c1dc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21 июля 2014 года № 239/7. Зарегистрировано Департаментом юстиции Павлодарской области 15 августа 2014 года № 3925. Утратило силу постановлением акимата Железинского района Павлодарской области от 19 декабря 2018 года № 417/11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19.12.2018 № 417/11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июля 2014 года № 239/7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Железинского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Железинского района"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физической культуры и спорта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физической культуры и спорта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физической культуры и спорта Железинского района" вступает в гражданско-правовые отношения от собственного имени.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Железинского района"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физической культуры и спорта Железинского района" утверждаются в соответствии с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140400, Республика Казахстан, Павлодарская область, Железинский район, село Железинка, улица Квиткова, 7.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Режим работы государственного учреждения "Отдел физической культуры и спорта Железинского района": понедельник - пятница с 9-00 до 18-30 часов, обеденный перерыв с 13-00 до 14-30 часов, выходные дни: суббота - воскресенье.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на государственном языке – "Железин ауданының дене шынықтыру және спорт бөлімі" мемлекеттік мекемесі.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на русском языке – государственное учреждение "Отдел физической культуры и спорта Железинского района".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"Отдел физической культуры и спорта Железинского района" является государство в лице акимата Железинского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 физической культуры и спорта Железинского района".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физической культуры и спорта Железинского района" осуществляется из местного бюджета.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физической культуры и спорта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Железинского района".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физической культуры и спорта Железинского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Железинского района"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"Отдел физической культуры и спорта Железинского района" заключается в проведении на районном уровне государственной политики в области физической культуры и спорта.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государственного учреждения "Отдел физической культуры и спорта Железинского района" является реализация на районном уровне мероприятий по вопросам организации, мониторинга, координации работы в области физической культуры и спорта.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исполнительных органов, финансируемых из местного бюджета, по вопросам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к занятиям физической культурой и спортом населения.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аналитическая и методическая работа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 проведение кустовых, районных спортивных соревнований по различным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совместно с отделами по делам обороны, образования, общественными организациями работы по военно-патриотическому воспитанию молодежи и подготовки ее к службе в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оценки эффективности деятельности работников государственного учреждения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взаимодействия с государственными органами, должностными лицами для реализации задач, возложенных на государственное учреждение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исполнение и организация поручений акима и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планов деятельности государственного учреждения "Отдел физической культуры и спорта Железинского района".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Права и обязанности: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физической культуры и спорта Железинского района" для реализации предусмотренных настоящим Положением полномочий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государственным учреждением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государственного учреждения "Отдел физической культуры и спорта Железинского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государственного учреждения "Отдел физической культуры и спорта Железинского района" входит: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и иным организациям по вопросам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деятельность государственных учреждений района в вопросах организации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участвовать в подготовке и проведении районных спортивных соревнований.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Железинского района"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государственным учреждением "Отдел физической культуры и спорта Железинского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Железинского района" задач и осуществление им своих функций.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государственного учреждения "Отдел физической культуры и спорта Железинского района" назначается на должность и освобождается от должности акимом Железинского района в соответствии с действующим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государственного учреждения "Отдел физической культуры и спорта Железинского района":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государственного учреждения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распоряжается имуществом и средствами и несет персональную ответственность за состояние дел государственного учреждения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полномочия работников государственного учреждения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государственного учреждения "Отдел физической культуры и спорта Железинского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работников государственного учреждения "Отдел физической культуры и спорта Железинского района"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по государственному учреждению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определяет функции структурных подразделений государственного учреждения "Отдел физической культуры и спорта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"Отдел физической культуры и спорта Железинского района" во всех органах и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созывает в установленном порядке совещания по вопросам, входящим в компетенцию государственного учреждения "Отдел физической культуры и спорта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обязан противодействовать коррупции, и несет персональную ответственность за нарушение требований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физической культуры и спорта Железинского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"Отдел физической культуры и спорта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"Отдел физической культуры и спорта Железинского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администрацией государственного учреждения "Отдел физической культуры и спорта Железинского района" и его трудовым коллективом регулируются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Железинского района"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физической культуры и спорта Железинского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 "Отдел физической культуры и спорта Железинского района" относится к коммунальной собственности района.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физической культуры и спорта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Железинского района"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"Отдел физической культуры и спорта Железинского района" осуществляются в соответствии с законодательством Республики Казахстан.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ликвидации государственного учреждения "Отдел физической культуры и спорта Железинского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Взаимодействие с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физической</w:t>
      </w:r>
      <w:r>
        <w:br/>
      </w:r>
      <w:r>
        <w:rPr>
          <w:rFonts w:ascii="Times New Roman"/>
          <w:b/>
          <w:i w:val="false"/>
          <w:color w:val="000000"/>
        </w:rPr>
        <w:t>культуры и спорта Железинского района"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 физической культуры и спорта Железинского района не имеет подведомственных учреждений и организаций.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