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418c" w14:textId="f564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Михайловского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ноября 2014 года № 233-5/30. Зарегистрировано Департаментом юстиции Павлодарской области 26 ноября 2014 года № 4187. Утратило силу решением Железинского районного маслихата Павлодарской области от 16 ноября 2023 года № 64/8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Михайловского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 Михайловского сельского округа Железинского района в количестве 1 (один) % от общего числа жителей села для участия в сходе местного сообщества.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законности, правопорядка и обращений граждан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Железинского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ноября 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233-5/30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Михайловского сельского округа Железинского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Михайловского сельского округа Железинского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сходов местного сообщества" и устанавливают порядок проведения раздельных сходов местного сообщества жителей сел на территории Михайловского сельского округа Железинского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(далее - раздельный сход) на территории Михайловского сельского округа Железинского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Михайловского сельского округа Железинского района.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Железинского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Михайловского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Михайловского сельского округа Железинского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Михайловского сельского округа Железинского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Железинского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Михайловского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