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9ad9" w14:textId="a459a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04 июля 2014 года № 218/7. Зарегистрировано Департаментом юстиции Павлодарской области 18 июля 2014 года № 3875. Утратило силу постановлением акимата Качирского района Павлодарской области от 15 января 2016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Качирского района Павлодарской области от 15.01.2016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подпунктами 5-5),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оказания содействия занятости и приему на работу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в размере двух процентов от общей численности рабочих мест на предприятиях и в организациях Качирского района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лиц, освобожденных из мест лишения свободы, в размере двух процентов от общей численности рабочих мест на предприятиях и в организациях Качирского района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квоту рабочих мест для несовершеннолетних выпускников интернатных организаций в размере одного процента от общей численности рабочих мест на предприятиях и в организациях Качирского района независимо от формы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Государственному учреждению "Отдел занятости и социальных программ Качирского района" обеспечить содействие в трудоустройстве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Контроль за исполнением настоящего постановления возложить на заместителя акима района, курирующего социальные вопросы.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Күлжан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