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a275" w14:textId="5eba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Качирского районного маслихата (XXIII - сессия, V - созыв) от 26 декабря 2013 года № 1/23 "О бюджете Качирского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05 ноября 2014 года № 2/37. Зарегистрировано Департаментом юстиции Павлодарской области 14 ноября 2014 года № 4155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(XXIII - сессия, V - созыв) от 26 декабря 2013 года № 1/23 «О бюджете Качирского района на 2014 - 2016 годы» (зарегистрированное в Реестре государственной регистрации нормативных правовых актов за № 3655, опубликованное 11 января 2014 года в газете «Тереңкөл тынысы» № 2, 18 января 2014 года в газете «Тереңкөл тынысы» № 3, 11 января 2014 года в газете «Заря» № 2, 18 января 2014 года в газете «Заря»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«2761884» заменить цифрами «2769929»;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«398781» заменить цифрами «403743»;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«8298» заменить цифрами «10309»;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«2838» заменить цифрами «3910»;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«2792447» заменить цифрами «2800491»;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«-80978» заменить цифрами «-80977»;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«80978» заменить цифрами «80977»;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Дуйсекенов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(внеочередная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XXXVІI – сессия, V -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ноября 2014 года № 2/37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(XXIII - сессия, V -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1/23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46"/>
        <w:gridCol w:w="610"/>
        <w:gridCol w:w="8263"/>
        <w:gridCol w:w="2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2 769 929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403 743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153 956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153 956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125 916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125 916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115 169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2 351 967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2 351 967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2 351 967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530"/>
        <w:gridCol w:w="551"/>
        <w:gridCol w:w="546"/>
        <w:gridCol w:w="7784"/>
        <w:gridCol w:w="22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2 800 491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292 470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261 391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75 344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69 055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6 289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172 394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1 803 747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237 068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142 461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108 582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33 879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94 607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94 607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1 439 737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1 430 129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1 381 251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126 942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55 629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108 231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89 346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89 346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35 339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17 639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94 451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31 209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24 209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7 169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218 148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44 852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14 812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6 7 59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33 259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21 242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21 242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 сел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99 755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94 031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84 380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73 380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55 842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5 299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16 367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- 80 977</w:t>
            </w:r>
          </w:p>
        </w:tc>
      </w:tr>
      <w:tr>
        <w:trPr>
          <w:trHeight w:val="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80 977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(внеочередная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XXXVІI – сессия, V-созыв)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ноября 2014 года № 2/37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(XXIII - сессия, V -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1/23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</w:t>
      </w:r>
      <w:r>
        <w:br/>
      </w:r>
      <w:r>
        <w:rPr>
          <w:rFonts w:ascii="Times New Roman"/>
          <w:b/>
          <w:i w:val="false"/>
          <w:color w:val="000000"/>
        </w:rPr>
        <w:t>
поселкового бюджета на 2014 – 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12"/>
        <w:gridCol w:w="796"/>
        <w:gridCol w:w="775"/>
        <w:gridCol w:w="93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9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9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сельского округа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сельского округа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сельского округа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сельского округа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сельского округа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сельского округа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сельского округа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сельского округа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сельского округа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сельского округа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