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276d" w14:textId="b1c2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Качирского районного маслихата от 28 апреля 2014 года № 2/29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22 октября 2014 года № 9/36. Зарегистрировано Департаментом юстиции Павлодарской области 20 ноября 2014 года № 4166. Утратило силу решением маслихата района Тереңкөл Павлодарской области от 15 августа 2019 года № 1/48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15.08.2019 № 1/48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28 апреля 2014 года № 2/29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3782, опубликованное 8 мая 2014 года в газете "Тереңкөл тынысы" № 18, 8 мая 2014 года в газете "Заря" № 18)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восемнадцать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"Международному дню инвалидов" заменить словами "Дню инвалидов Республики Казахстан".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36"/>
        <w:gridCol w:w="364"/>
      </w:tblGrid>
      <w:tr>
        <w:trPr>
          <w:trHeight w:val="30" w:hRule="atLeast"/>
        </w:trPr>
        <w:tc>
          <w:tcPr>
            <w:tcW w:w="11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Щербак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