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4ebe" w14:textId="f97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Шарбактинского сельского округа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24 сентября 2014 года № 7/36. Зарегистрировано Департаментом юстиции Павлодарской области 03 октября 2014 года № 4047. Утратило силу решением маслихата района Аққулы Павлодарской области от 24 июля 2020 года № 268/55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24.07.2020 № 268/55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Шарбактинского сельского округа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Шарбактинскогосельского округа Лебяжинского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(ХХXVI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Шарбактинского сельского округа Лебяжинского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Шарбактинского сельского округа Лебяжинского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Шарбактинского сельского округа Лебяжинского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Шарбактинского сельского округа Лебяжинского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Шарбактинского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Лебяжинского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Шарбактинского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Шарбактинского сельского округа Лебяжинского района,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Шарбактинского сельского округа Лебяжинского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Шарбактинского сельского округа Лебяжинского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Лебяжинского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Шарбактинского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