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3c47" w14:textId="a2f3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Лебяжинского районного маслихата от 28 апреля 2014 года № 1/31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03 ноября 2014 года № 3/38. Зарегистрировано Департаментом юстиции Павлодарской области 21 ноября 2014 года № 4172. Утратило силу решением маслихата района Аққулы Павлодарской области от 19 июля 2019 года № 212/43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19.07.2019 № 212/43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28 апреля 2014 года №1/31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№ 3781 опубликованное в газете "Аққу үні"-"Вести Акку" от 06 мая 2014 года № 18)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семнадцатом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 Международному дню инвалидов" заменить словами "ко Дню инвалидов Республики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социального и культурного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"07" ноября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