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96c0" w14:textId="fe49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части улицы Ш.Кадырбаева села Акку Лебяжинского района на улицу "Невель"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Лебяжинского сельского округа Лебяжинского района Павлодарской области от 08 декабря 2014 года № 4. Зарегистрировано Департаментом юстиции Павлодарской области 29 декабря 2014 года № 4242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устроистве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 с учетом мнения жителей села Акку Лебяжинского района аким Лебяжинского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часть улицы Ш.Кадырбаева села Акку Лебяжинского района, на которой расположены жилые дома № 2/1, 2/2, 4/1, 4/2, 6, 8/1, 8/2, 9/1, 9/2, 10/1, 10/2, 11/1, 11/2, 13/1, 13/2, 15/1, 15/2 на улицу «Невель».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Балтабаев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