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7a77" w14:textId="29f7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объектов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27 октября 2014 года № 357/10. Зарегистрировано Департаментом юстиции Павлодарской области 17 ноября 2014 года № 4156. Отменено постановлением акимата Майского района Павлодарской области от 18 мая 2015 года № 147/5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Отменено постановлением акимата Майского района Павлодарской области от 18.05.2015 № 147/5.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ставок арендной платы при передаче объектов районного коммунального имущества (нежилого фонда)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финансов Майского района" в установленном законодательством Республики Казахстан порядке принять необходимые организационные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Сейтказина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 № 357/10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ставок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>объектов в имущественный наем (аренду) районного</w:t>
      </w:r>
      <w:r>
        <w:br/>
      </w:r>
      <w:r>
        <w:rPr>
          <w:rFonts w:ascii="Times New Roman"/>
          <w:b/>
          <w:i w:val="false"/>
          <w:color w:val="000000"/>
        </w:rPr>
        <w:t>коммунального имущества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ставки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территории Майского района 2,0 месячных расчетных показателей (далее - МРП)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Балансодержатель районного коммунального имущества обеспечивает соответствие размеров занимаемых нанимателем помещений размерам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0695"/>
        <w:gridCol w:w="1083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Акционерное общество "Казпочта", банкоматов, мультикасс, терминалов для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а также для организаций, оказывающих услуги сотовой связи, радиосвязи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 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в столовых и буфетах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 деятельности, указанных в пунктах 5.1-5.7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процентов,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