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dbeb" w14:textId="d60d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Ефремовского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24 сентября 2014 года № 39/273. Зарегистрировано Департаментом юстиции Павлодарской области 6 октября 2014 года № 4058. Утратило силу решением Павлодарского районного маслихата Павлодарской области от 26 января 2022 года № 20/103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Павлодарского районного маслихата Павлодарской области от 26.01.2022 </w:t>
      </w:r>
      <w:r>
        <w:rPr>
          <w:rFonts w:ascii="Times New Roman"/>
          <w:b w:val="false"/>
          <w:i w:val="false"/>
          <w:color w:val="ff0000"/>
          <w:sz w:val="28"/>
        </w:rPr>
        <w:t>№ 20/103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на территории Ефремовского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количественный состав представителей жителей сел Ефремовского сельского округа Павлодарского района для участия в сходе местного сообщества в количестве 1 (одного) % от общего числа жителей села.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постоянную комиссию районного маслихата по вопросам законности, правопорядка, обращениям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Темиргалиев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Оралов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(39 очередная сессия, 5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39/273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раздельных сходов местного</w:t>
      </w:r>
      <w:r>
        <w:br/>
      </w:r>
      <w:r>
        <w:rPr>
          <w:rFonts w:ascii="Times New Roman"/>
          <w:b/>
          <w:i w:val="false"/>
          <w:color w:val="000000"/>
        </w:rPr>
        <w:t>сообщества на территории Ефремовского</w:t>
      </w:r>
      <w:r>
        <w:br/>
      </w:r>
      <w:r>
        <w:rPr>
          <w:rFonts w:ascii="Times New Roman"/>
          <w:b/>
          <w:i w:val="false"/>
          <w:color w:val="000000"/>
        </w:rPr>
        <w:t>сельского округа Павлодарского района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на территории Ефремовского сельского округа Павлодарского района (далее – Ефремовский сельский округ)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сообщества" и устанавливают порядок проведения раздельных сходов местного сообщества Ефремовского сельского округа.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Раздельный сход местного сообщества жителей сел (далее - раздельный сход) на территории Ефремовского сельского округа созывается и проводится с целью избрания представителей для участия в сходе местного сообщества.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Раздельный сход созывается акимом Ефремовского сельского округа.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раздельных сходов допускается при наличии положительного решения акима Павлодарского района на проведение схода местного сообщества.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 времени, месте созыва раздельных сходов и обсуждаемых вопросах население местного сообщества оповещается не позднее чем за десять календарных дней до дня его проведения через средства массовой информации или иными способами.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Проведение раздельного схода в пределах сел Ефремовского сельского округа организуется акимом Ефремовского сельского округа.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Перед открытием раздельного схода проводится регистрация присутствующих жителей соответствующих сел</w:t>
      </w:r>
      <w:r>
        <w:rPr>
          <w:rFonts w:ascii="Times New Roman"/>
          <w:b w:val="false"/>
          <w:i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имеющих право в нем участвовать.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Раздельный сход открывается акимом Ефремовского сельского округа или уполномоченным им лицом.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является аким Ефремовского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открытым голосованием избирается секретарь.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Кандидатуры представителей жителей сел Ефремовского сельского округа для участия в сходе местного сообщества выдвигаются участниками раздельного схода в соответствии с количественным составом, утвержденным маслихатом Павлодарского района.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 Ефремовского сельского округа для участия в сходе местного сообщества определяется на основе принципа равного представительства.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Голосование проводится открытым способом персонально по каждой кандидатуре. Избранными считаются кандидаты, набравшие наибольшие голоса участников раздельного схода.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раздельном сходе ведется протокол, который подписывается председателем и секретарем и передается в аппарат акима Ефремовского сельского округа.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