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2634" w14:textId="e0b26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Белоусовского сельского округа Успенского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25 сентября 2014 года № 199/38. Зарегистрировано Департаментом юстиции Павлодарской области 10 октября 2014 года № 4105. Утратило силу решением маслихата Успенского района Павлодарской области от 17 июня 2019 года № 222/47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17.06.2019 № 222/47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Белоусовского сельского округа Успенского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Белоусовского сельского округа Успенского района для участия в сходе местного сообщества в количестве 3 (три)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социальным вопросам.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3"/>
        <w:gridCol w:w="623"/>
        <w:gridCol w:w="5529"/>
        <w:gridCol w:w="5535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Руфф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Бечелова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сессии (ХХХVIII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(внеочередная) сессия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сентября 2014 года № 199/38</w:t>
            </w:r>
          </w:p>
          <w:bookmarkEnd w:id="5"/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Белоусовского сельского округа Успенского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Белоусовского сельского округа Успенского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 и устанавливают порядок проведения раздельных сходов местного сообщества жителей сел на территории Белоусовского сельского округа Успенского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Белоусовского сельского округа Успенского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Белоусовского сельского округа.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Успенского района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Белоусовского сельского округа.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 Белоусовского сельского округа Успенского района,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Белоусовского сельского округа Успенского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Белоусовского сельского округа Успенского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Успенским районным маслихатом.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Белоусовского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