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93ab" w14:textId="1c79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Равнопольского сельского округа Успенского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25 сентября 2014 года № 197/38. Зарегистрировано Департаментом юстиции Павлодарской области 10 октября 2014 года № 4113. Утратило силу решением маслихата Успенского района Павлодарской области от 28 апреля 2020 года № 285/58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28.04.2020 № 285/58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Равнопольского сельского округа Успенского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Равнопольского сельского округа Успенского района для участия в сходе местного сообщества в количестве 1 (один)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социальным вопросам.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Руфф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(ХХХVIII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 V созыв)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2014 года 197/38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Равнопольского сельского округа Успенского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Равнопольского сельского округа Успенского района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жителей сел на территории Равнопольского сельского округа Успенского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Равнопольского сельского округа Успенского района созывается и проводится с целью избрания представителей для участия в сходе местного сообщества.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Равнопольского сельского округа.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Успенского района на проведение схода местного сообщества.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Равнопольского сельского округа.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 Равнопольского сельского округа Успенского района, имеющих право в нем участвовать.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Равнопольского сельского округа Успенского района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Равнопольского сельского округа Успенского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составом, утвержденным Успенским районным маслихатом.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Равнопольского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