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b29f" w14:textId="8ecb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Сосновского сельского округа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24 сентября 2014 года № 150/48. Зарегистрировано Департаментом юстиции Павлодарской области 08 октября 2014 года № 4068. Утратило силу решением Щербактинского районного маслихата Павлодарской области от 8 ноября 2023 года № 37/12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37/12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000000"/>
          <w:sz w:val="28"/>
        </w:rPr>
        <w:t>№ 107/29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Сосновского сельского округа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Сосновского сельского округа Щербактинского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Лямцев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Абдрахманов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150/48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Сосновского сельского округа Щербактинского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ff0000"/>
          <w:sz w:val="28"/>
        </w:rPr>
        <w:t>№ 107/29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- решением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000000"/>
          <w:sz w:val="28"/>
        </w:rPr>
        <w:t>№ 107/29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