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1f6d" w14:textId="40c1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исполнительных органов акимата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29 декабря 2014 года № 478/20. Зарегистрировано Департаментом юстиции Павлодарской области 29 января 2015 года № 4287. Утратило силу постановлением акимата Щербактинского района Павлодарской области от 20 апреля 2015 года № 111/4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Cноска. Утратило силу постановлением акимата Щербактинского района Павлодарской области от 20.04.2015 № 111/4.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Типовой методики ежегодной оценки деятельности административных государственных служащих корпуса "Б",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2014 года № 478/20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исполнительных органов акимата Щербактинского района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исполнительных органов акимата Щербактинского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государственной службы от 5 июня 2014 года № 04-2-4/93 "Об утверждении Типовой методики ежегодной оценки деятельности административных государственных служащих корпуса "Б" и определяет методы ежегодной оценки деятельности административных государственных служащих корпуса "Б"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оценки "эффективно"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утверждается постоянно действующей Комиссией по оценке, которая создана акимом Щербактинского района (далее – Комиссия). Комиссия состоит не менее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акима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аппарата акима Щербактинского района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Служба управления персоналом уведомляет служащего, подлежащего оценке, а также лиц,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22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12"/>
        <w:gridCol w:w="6488"/>
      </w:tblGrid>
      <w:tr>
        <w:trPr>
          <w:trHeight w:val="30" w:hRule="atLeast"/>
        </w:trPr>
        <w:tc>
          <w:tcPr>
            <w:tcW w:w="5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(Ф.И.О.)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3"/>
        <w:gridCol w:w="4187"/>
        <w:gridCol w:w="2439"/>
        <w:gridCol w:w="1565"/>
        <w:gridCol w:w="1566"/>
      </w:tblGrid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 Дата: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  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