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94fd" w14:textId="7b79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"Присвоение статуса оралмана"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11 мая 2014 года N 2/342. Зарегистрировано в Департаменте юстиции города Алматы 22 мая 2014 года за N 1048. Утратило силу постановлением акимата города Алматы от 23 июля 2015 года № 3/461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23.07.2015 № 3/461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22 июля 2011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миграции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217 "Об утверждении стандартов государственных услуг в сфере социальной защиты населения",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статуса оралмана".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Управлению государственной инспекции труда и миграции города Алматы обеспечить размещение настоящего постановления на интернет-ресурсе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Алматы Ю. Ильина.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2014 года № 2/342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статуса оралмана"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Настоящий регламент государственной услуги "Присвоение статуса оралмана" (далее - государственная услуга) разработан на основании стандарта государственной услуги "Присвоение статуса оралмана",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217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Государственная услуга оказывается коммунальным государственным учреждением "Управление государственной инспекции труда и миграции города Алматы" (далее – услугодатель). Прием заявлений и выдача результатов оказания государственной услуги осуществляется через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Результат оказания государственной услуги: выдача услугополучателю(лям) удостоверения(ий) оралмана, либо отказ в случае непредоставления документов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6. Основанием для начала процедуры (действия) по оказанию государственной услуги является получение услугодателем заявления и документов от услугополучателя(ей),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Процедуры (действия), входящие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специалист услугодателя осуществляет проверку полноты документов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случае предоставления документов не в полном объеме специалистом услугодателя выдается уведомление об отказе в приеме заявления. Результат – выдача расписки или уведомления услугополучателю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проверка представленных документов через автоматизированную информационную систему "Базу данных "Оралман"" (далее - АИС), внесение данных о услугополучателях в АИС специалистом услугодателя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регистрация заявления специалистом канцелярии услугодателя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руководство услугодателя ознакамливается с материалами дела – 15 минут. Результат – резолюция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подготовка материалов на рассмотрение комиссии по присвоению статуса оралмана (далее - комиссия) специалистом услугодателя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рассмотрение документов комиссии на соответствие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рекомендация улугодателю о присвоении статуса оралмана услугополучателю(ям). В случае отказа в присвоении статуса оралмана, в течение двух рабочих дней услугополучателю направляется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оформление результата оказания государственной услуги специалистом услугодателя – 2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выдача результата оказания государственной услуги специалистом услугодателя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Перечень структурных подразделений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специалист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Описание последовательности процедур (действий) между структурными подразделениями (работниками) услугодателя и услугополучателем: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сотрудник услугодателя проверяет предоставленные документы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канцелярия услугодателя регистрирует и направляет руководству для наложения резолюции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руководство услугодателя накладывает резолюцию, отправляет документы специалисту для исполнения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специалист услугодателя готовит материалы и предоставляет их на рассмотрение комиссии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комиссия рассматривает материалы дела и выносит рекомендацию о присвоении статуса оралмана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специалист услугодателя оформляет результат оказания государственной услуги, передает на подпись руководителю услугодателя соответствующие документы и ставится гербовая печать услугодателя – 2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готовый результат оказания государственной услуги услугополучателям выдается специалистом услугодателя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Описание последовательности процедур между работниками услугодателя приведено в таблице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пунктом 11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13.10.2014 № 4/839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64"/>
        <w:gridCol w:w="9336"/>
      </w:tblGrid>
      <w:tr>
        <w:trPr>
          <w:trHeight w:val="30" w:hRule="atLeast"/>
        </w:trPr>
        <w:tc>
          <w:tcPr>
            <w:tcW w:w="2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между работниками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1858"/>
        <w:gridCol w:w="1346"/>
        <w:gridCol w:w="1270"/>
        <w:gridCol w:w="3399"/>
        <w:gridCol w:w="1271"/>
        <w:gridCol w:w="1271"/>
        <w:gridCol w:w="1271"/>
      </w:tblGrid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разделений (работни-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ков) услугодате-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услугодате-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Руководи-тель 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Услугодате-ля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присвоению статуса оралмана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 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последова-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тельности процедур (действий)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по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Отписы-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вает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менты на рассмотрение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листу 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 документов, проведения анализа документов,оформления результата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Дает рекоменда-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 о присвоении статуса оралмана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вующих документов,проставле-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гербовой печати 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готовых документов услугополуча-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Единой системе 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тооборота услугодате-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на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смотрение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ствующих документов на 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дителю услугодате-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прото-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кола 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сии о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своении статуса оралмана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специалисту для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документа услугополуча-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каждой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5-ти рабочих дней с момента сдачи документов в канцеля-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рию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статуса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оралмана"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"Присовение статуса оралмана"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государственной услуги)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Регламент дополнен приложением 2 в соответствии с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13.10.2014 № 4/839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8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6438900" cy="270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