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140e" w14:textId="7061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мая 2014 года N 2/337. Зарегистрировано в Департаменте юстиции города Алматы 6 июня 2014 года за N 1058. Утратило силу постановлением акимата города Алматы от 18 ноября 2015 года N 4/637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18.11.2015 N 4/637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«Об утверждении стандартов государственных услуг в области здравоохранения»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«Вызов врача на дом»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«Запись на прием к врачу»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«Прикрепление к медицинской организации, оказывающей первичную медико-санитарную помощь»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«Добровольное анонимное и обязательное конфиденциальное медицинское обследование на наличие ВИЧ-инфекции»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«Выдача справки с туберкулезного диспансера»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«Выдача справки с психоневрологического диспансера»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«Выдача справки с наркологического диспансера»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здравоохранения города Алматы обеспечить государственную регистрацию настоящего постановления в органах юстиции города Алматы и его размещение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 июля 2013 года № 3/561 «Об утверждении регламентов государственных услуг в сфере здравоохранения, оказываемых в городе Алматы» (зарегистрировано в Реестре государственной регистрации нормативных правовых актов № 990, опубликовано 16 мая 2013 года в газетах «Алматы Ақшамы» и «Вечерний Алматы»).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мая 2014 года № 2/337</w:t>
            </w:r>
          </w:p>
          <w:bookmarkEnd w:id="2"/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«Вызов врача на дом»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«Вызов врача на дом» разработан на основании Стандарта государственной услуги «Вызов врача на дом»,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«Вызов врача на дом» (далее – государственная услуга)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в рамках единой информационной системы здравоохранения Республики Казахстан через веб-портал «электронного правительства»: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на государственном или русском языках, в зависимости от языка, на котором был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или по телефонной связи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пакета документов услугодателю – не более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момента сдачи услугополучателем пакета документов услугодателю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для сдачи пакета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максимально допустимое время обслуживания услугополучателя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дни, до 12-00 в субботу).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 12-00 часов в субботу).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– запись в журнале регистрации вызовов услугодателя затем устный ответ с указанием даты, времени посещения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выдача справки о вызове врача на дом (в электронном виде)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государственных услуг, подписанной электронной цифровой подписью (далее - ЭЦП)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субботу (понедельник – пятница с 8-00 до 20-00 часов без перерыва, в субботу с 9-00 до 14-00 часов), кроме выходных (воскресенье) и праздничных дней, согласно трудовому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личность(для лиц, не достигших шестнадцатилетнего возраста – свидетельство о рождении) для идентификации;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прикрепления к данному услугодателю согласно регистру прикрепленного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на портал сведения о документах, удостоверяющих личность, наличие прикрепления к данному услугодателю услугополучатель получает в государственных информационных системах посредством портала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специалистов услугодателя в процессе оказания государственной услуги, а также описания порядка взаимодействия с Порталом и порядка использования информационных систем в процессе оказания государственной услуги указаны в графическом виде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пунктом 10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«Вызов врача на дом»</w:t>
            </w:r>
          </w:p>
          <w:bookmarkEnd w:id="8"/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2936"/>
        <w:gridCol w:w="2287"/>
        <w:gridCol w:w="2288"/>
        <w:gridCol w:w="2288"/>
        <w:gridCol w:w="1251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шестнадца-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рождении)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(ФИО,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вызова)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записью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вызовов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каждой процедуры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«Вызов врача на дом»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 через портал</w:t>
      </w:r>
    </w:p>
    <w:bookmarkEnd w:id="10"/>
    <w:bookmarkStart w:name="z25" w:id="11"/>
    <w:p>
      <w:pPr>
        <w:spacing w:after="0"/>
        <w:ind w:left="0"/>
        <w:jc w:val="both"/>
      </w:pPr>
      <w:r>
        <w:drawing>
          <wp:inline distT="0" distB="0" distL="0" distR="0">
            <wp:extent cx="66167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«Вызов врача на дом»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Медицинские организации, оказывающие первичную медико-санитарную помощь в рамках Единой информационной системы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893"/>
        <w:gridCol w:w="3239"/>
        <w:gridCol w:w="3275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улица Гоголя, 53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8(727)2733572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8(727)2730421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улица Шухова, 37 «б»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8(727)2311133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8(727)2781109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3»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улица Розыбакиева, 74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8(727)3954540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8(727)3793661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4»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Орбита 3, улица Торайгырова, 12а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8(727)2200379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8(727)2201268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5»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Макатаева, 141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8(727)2333961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6»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Алтынсарина, 3 «а»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8(727)2333961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8»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Туркебаева, 40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8(727)3794480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8(727)3794485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9»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Шолохова, 17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8(727)2352521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8(727)2359798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10»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«Аксай -4» дом 17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8(727)2383046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8(727)2220327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11»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«Айнабулак-3», улица Жумабаева, 87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8(727)2522121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8(727)2522077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12»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Попова, 23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8(727)3871723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8(727)3869700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13»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Сейфуллина, 97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8(727)2972704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8(727)2356903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14»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«Айгерим», улица Ленина,24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8(727)2976753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8(727)2976090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15»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«Достык» улица Ильича, 17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8(727)2562367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8(727)2563323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16»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12 микрорайон, дом 19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8(727)3032484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8(727)3032494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17»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Басенова, 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8(727)3378337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8(727)3378338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18»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«Таугуль-3», улица Тохтарова, 10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8(727)2262443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19»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Папанина, 220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8(727)2511190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20»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«Жулдыз-1», дом 5 «В»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8(727)2529925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8(727)2529760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21»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«Кок-жиек», дом 66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8(727)3863530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22»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Шанырак-2, улица Жанкожа батыра, 193 «а»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8(727)2718878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8(727)3808742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23»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Улжан-1 улица Жалайыри-34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8(727)2274850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8(727)3386810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24»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Земнухова, 3/1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8(727)2905766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8(727)3903361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25»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микрорайон Дархан улица Х.Алтая 24/1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8(727)2328874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8(727)2328906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клиническая больница № 5»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Достык, 220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8(727)2647040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студенческая поликлиника»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Бухар жырау, 14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8(727)3763660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8(727)3763399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больница Алатау»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«Алатау» улица Жетбаева, 28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8(727)3865203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Центр первичной медико-санитарной помощи «Кулагер»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«Кулагер» дом 34а, улица Казыбаева, 13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8(727)3904013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8(727)3847254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Ветеранов Отечественной войны»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Амангельды, 41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8(727)2925898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8(727)2925949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1»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Жибек жолы, 128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8(727)2794711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8(727)2794959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3»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157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8(727)3797555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8(727)3796977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4»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Монтажная, 33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8(727)3861640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7»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Калдаякова, 74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8(727)2917065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8»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249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8(727)2408547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8(727)2408685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«Вызов врача на дом»</w:t>
            </w:r>
          </w:p>
          <w:bookmarkEnd w:id="1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8011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3152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мая 2014 года № 2/337</w:t>
            </w:r>
          </w:p>
          <w:bookmarkEnd w:id="14"/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«Запись на прием к врачу»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«Запись на прием к врачу» разработан на основании Стандарта государственной услуги «Запись на прием к врачу»,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«Запись на прием к врачу» (далее – государственная услуга)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– услугодатель),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при непосредственном обращении или по телефонной связи услугополучателя или его представителя к услугодателю, а также в рамках единой информационной системы здравоохранения Республики Казахстан через веб-портал «электронного правительства»: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на государственном или русском языках, в зависимости от языка, на котором был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или по телефонной связи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пакета документов услугодателю – не более 10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10 (десять) минут, в течение которого услугополучателю представляется устный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пакета документов услугодателю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30 (тридцати) минут, в течение которого услугополучателю представляется ответ в электронном формате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к услугодателю – запись в журнале предварительной записи на прием к врачу услугодателя и затем устный ответ с указанием даты, времени приема врача в соответствии с графиком приема врачей (далее – график);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выдача справки о записи на прием к врачу в электронном виде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государственных услуг, подписанной электронной цифровой подписью (далее – ЭЦП)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принятия запроса на оказание государственной услуги в установленное время услугополучателю оказывается медицинская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или по телефонной связи к услугодателю услугополучателю при выборе государственной услуги предоставляется возможность выбрать свободное время врача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субботу (понедельник – пятница с 8-00 до 20-00 часов без перерыва, в субботу с 9-00 до 14-00 часов), кроме выходных (воскресенье) и праздничных дней, согласно трудовому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лиц, не достигших шестнадцатилетнего возраста – свидетельство о рождении) для идентификации;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прикрепления к данному услугодателю согласно регистру прикрепленного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последовательные запросы в личном кабинете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прикрепления к данному услугодателю согласно регистру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на портал сведения о документах, удостоверяющих личность, наличие прикрепления к данному услугодателю услугополучатель получает в государственных информационных системах посредством портала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специалистов услугодателя в процессе оказания государственной услуги, а также описания порядка взаимодействия с Порталом и порядка использования информационных систем в процессе оказания государственной услуги указаны в графическом виде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пунктом 9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«Запись на прием к врачу»</w:t>
            </w:r>
          </w:p>
          <w:bookmarkEnd w:id="19"/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530"/>
        <w:gridCol w:w="2369"/>
        <w:gridCol w:w="2369"/>
        <w:gridCol w:w="2369"/>
        <w:gridCol w:w="2369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работ)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шестнадца-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рождении)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(ФИО,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вызова)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врачу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записью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врачу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процедуры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«Запись на прием к врачу»</w:t>
            </w:r>
          </w:p>
          <w:bookmarkEnd w:id="21"/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 через портал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6167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«Запись на прием к врачу»</w:t>
            </w:r>
          </w:p>
          <w:bookmarkEnd w:id="23"/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Медицинские организации, оказывающие первичную медико-санитарную помощь в рамках Единой информационной системы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078"/>
        <w:gridCol w:w="4071"/>
        <w:gridCol w:w="4117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улица Гоголя, 53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8(727)2733572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8(727)2730421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улица Шухова, 37 «б»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8(727)2311133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8(727)2781109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улица Розыбакиева, 74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8(727)3954540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8(727)3793661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Орбита 3, улица Торайгырова, 12а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8(727)2200379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8(727)2201268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Макатаева, 141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8(727)2333961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6»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Алтынсарина, 3 «а»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8(727)2333961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8»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Туркебаева, 40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8(727)3794480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8(727)3794485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9»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Шолохова, 17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8(727)2352521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8(727)2359798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10»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«Аксай -4» дом 17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8(727)2383046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8(727)2220327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«Айнабулак-3», улица Жумабаева, 87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8(727)2522121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8(727)2522077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12»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Попова, 23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8(727)3871723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8(727)3869700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Сейфуллина, 97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8(727)2972704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8(727)2356903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«Айгерим», улица Ленина,24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8(727)2976753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8(727)2976090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«Достык» улица Ильича, 17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8(727)2562367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8(727)2563323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16»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12 микрорайон, дом 19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8(727)3032484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8(727)3032494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17»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Басенова, 2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8(727)3378337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8(727)3378338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18»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«Таугуль-3», улица Тохтарова, 10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8(727)2262443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19»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Папанина, 220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8(727)2511190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20»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«Жулдыз-1», дом 5 «В»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8(727)2529925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8(727)2529760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«Кок-жиек», дом 66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8(727)3863530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22»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Шанырак-2, улица Жанкожа батыра, 193 «а»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8(727)2718878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8(727)3808742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Улжан-1 улица Жалайыри-34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8(727)2274850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8(727)3386810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Земнухова, 3/1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8(727)2905766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8(727)3903361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микрорайон Дархан улица Х.Алтая 24/1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8(727)2328874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8(727)2328906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клиническая больница № 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Достык, 220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8(727)2647040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студенческая поликлиника»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Бухар жырау, 14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8(727)3763660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8(727)3763399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больница Алатау»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«Алатау» улица Жетбаева, 28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8(727)3865203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Центр первичной медико-санитарной помощи «Кулагер»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«Кулагер» дом 34а, улица Казыбаева, 13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8(727)3904013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8(727)3847254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Ветеранов Отечественной войны»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Амангельды, 41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8(727)2925898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8(727)2925949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Жибек жолы, 128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8(727)2794711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8(727)2794959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157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8(727)3797555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8(727)3796977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Монтажная, 33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8(727)3861640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7»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Калдаякова, 74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8(727)2917065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8»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249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8(727)2408547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8(727)2408685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«Запись на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врачу»</w:t>
            </w:r>
          </w:p>
          <w:bookmarkEnd w:id="2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7503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3152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мая 2014 года № 2/337</w:t>
            </w:r>
          </w:p>
          <w:bookmarkEnd w:id="26"/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«Прикрепление к медицинской организации, оказывающей первичную медико-санитарную помощь»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«Прикрепление к медицинской организации, оказывающей первичную медико-санитарную помощь» (далее - Регламент) разработан на основании Стандарта государственной услуги «Прикрепление к медицинской организации, оказывающей первичную медико-санитарную помощь»,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«Прикрепление к медицинской организации, оказывающей первичную медико-санитарную помощь» (далее – государственная услуга)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в рамках единой информационной системы здравоохранения Республики Казахстан через веб-портал «электронного правительства»: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на государственном или русском языках, в зависимости от языка, на котором был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– справка (талон) о прикреплении в бумажном виде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 также в рамках единой информационной системы здравоохранения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обращение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лиц, не достигших шестнадцатилетнего возраста – свидетельство о рождении) и наличие прикрепления к данному услугодателю согласно Портала регистра прикрепленного населения (далее - РПН) и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помощью портала потребителю необходимо иметь: документ, удостоверяющий личность (для лиц, не достигших шестнадцатилетнего возраста, - свидетельство о рождении) и электронную цифровую подпись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содержащиеся в государственной информационной системе, услугодатель получает из соответствующих государственных информационных систем посредством портала в форме электронного документа, удостоверенного электронной цифровой подписью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при непосредственном обращении к услугодателю, услугополучатель заполняет заявление произвольной формы и предоставляет копию удостоверения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запрос на получение государственной услуги принимается за 2 часа до окончания работы услугодателя (до 18.00 часов в рабочие дни, до 12-00 в субботу), выходные дни: воскресенье и праздничные дни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 с внесенными в него изменениями.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услуги через портал, услугополучатель заполняет запрос в личном кабинете на портале в форме электронного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пакета документов услугодателю, а также при обращении через портал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в электронном формате оказывается в день обращения на портал. При этом, запрос на оказание государственной услуги принимается за 2 часа до окончания работы услугодателя (до 18.00 часов в рабочие дни, до 12-00 часов в субботу).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государственной услуги</w:t>
      </w:r>
    </w:p>
    <w:bookmarkEnd w:id="29"/>
    <w:bookmarkStart w:name="z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Результат оказания государственной услуги – справка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субботу (понедельник – пятница с 8-00 до 20-00 часов без перерыва, в субботу с 9-00 до 14-00 часов, кроме выходных (воскресенье) и праздничных дней, согласно трудовому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лиц, не достигших шестнадцатилетнего возраста – свидетельство о рождении) для идентификации;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на портал сведения о документах, удостоверяющих личность, услугополучатель получает в государственных информационных системах посредством портала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пунктом 11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«Прикрепление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медико-санитарную помощь»</w:t>
            </w:r>
          </w:p>
          <w:bookmarkEnd w:id="31"/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2803"/>
        <w:gridCol w:w="2185"/>
        <w:gridCol w:w="2185"/>
        <w:gridCol w:w="1526"/>
        <w:gridCol w:w="2408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РПН подача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АГФ РЦЭЗ МЗ РК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услуги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шестнадца-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рождении)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ИИН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РПН подает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откреплением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(трех)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процедуры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«Прикрепление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медико-санитарную помощь»</w:t>
            </w:r>
          </w:p>
          <w:bookmarkEnd w:id="33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078"/>
        <w:gridCol w:w="4071"/>
        <w:gridCol w:w="4117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улица Гоголя, 53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8(727)2733572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8(727)2730421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улица Шухова, 37 «б»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8(727)2311133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8(727)2781109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улица Розыбакиева, 74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8(727)3954540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8(727)3793661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Орбита 3, улица Торайгырова, 12а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8(727)2200379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8(727)2201268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Макатаева, 141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8(727)2333961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6»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Алтынсарина, 3 «а»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8(727)2333961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8»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Туркебаева, 40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8(727)3794480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8(727)3794485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9»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Шолохова, 17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8(727)2352521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8(727)2359798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10»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«Аксай -4» дом 17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8(727)2383046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8(727)2220327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«Айнабулак-3», улица Жумабаева, 87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8(727)2522121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8(727)2522077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12»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Попова, 23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8(727)3871723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8(727)3869700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Сейфуллина, 97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8(727)2972704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8(727)2356903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«Айгерим», улица Ленина,24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8(727)2976753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8(727)2976090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«Достык» улица Ильича, 17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8(727)2562367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8(727)2563323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16»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12 микрорайон, дом 19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8(727)3032484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8(727)3032494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17»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Басенова, 2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8(727)3378337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8(727)3378338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18»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«Таугуль-3», улица Тохтарова, 10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8(727)2262443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19»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Папанина, 220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8(727)2511190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20»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«Жулдыз-1», дом 5 «В»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8(727)2529925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8(727)2529760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«Кок-жиек», дом 66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8(727)3863530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22»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Шанырак-2, улица Жанкожа батыра, 193 «а»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8(727)2718878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8(727)3808742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Улжан-1 улица Жалайыри-34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8(727)2274850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8(727)3386810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Земнухова, 3/1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8(727)2905766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8(727)3903361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микрорайон Дархан улица Х.Алтая 24/1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8(727)2328874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8(727)2328906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клиническая больница № 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Достык, 220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8(727)2647040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студенческая поликлиника»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Бухар жырау, 14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8(727)3763660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8(727)3763399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больница Алатау»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«Алатау» улица Жетбаева, 28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8(727)3865203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Центр первичной медико-санитарной помощи «Кулагер»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«Кулагер» дом 34а, улица Казыбаева, 13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8(727)3904013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8(727)3847254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Ветеранов Отечественной войны»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Амангельды, 41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8(727)2925898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8(727)2925949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Жибек жолы, 128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8(727)2794711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8(727)2794959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157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8(727)3797555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8(727)3796977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Монтажная, 33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8(727)3861640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7»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Калдаякова, 74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8(727)2917065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8»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249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8(727)2408547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8(727)2408685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«Прикрепление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медико-санитарную помощь»</w:t>
            </w:r>
          </w:p>
          <w:bookmarkEnd w:id="3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8519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3152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мая 2014 года № 2/337</w:t>
            </w:r>
          </w:p>
          <w:bookmarkEnd w:id="35"/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«Добровольное анонимное и обязательное конфиденциальное медицинское обследование на наличие ВИЧ-инфекции»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«Добровольное анонимное и обязательное конфиденциальное медицинское обследование на наличие ВИЧ-инфекции» разработан на основании Стандарта государственной услуги «Добровольное анонимное и обязательное конфиденциальное медицинское обследование на наличие ВИЧ-инфекции»,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«Об утверждении Стандартов государственных услуг в области здравоохранения»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«Добровольное анонимное и обязательное конфиденциальное медицинское обследование на наличие ВИЧ-инфекции» (далее – государственная услуга) оказывается государственным коммунальным предприятием на праве хозяйственного ведения «Центр по профилактике и борьбе со СПИД» Управления здравоохранения города Алматы (далее - Центр), и медицинскими организациями, оказывающими первичную медико-санитарную помощь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по адресу: город Алматы, улица Басенова, 2, корпус 4, или в поликлинике по месту прикрепления гражданина (далее – услугополучатель),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на государственном или русском языках, в зависимости от языка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 - физическим лицам (гражданам Республики Казахстан и оралманам), платно - физическим лицам (иностранцам и лицам без гражданства). Стоимость оказания государственной услуги устанавливается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здоровье народа и системе здравоохранения», определяется услугодателем и размещается на интернет-ресурсе услугодателя, либо в помещениях услугодателя. Оплата производится за наличный расчет в кассе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непосредственное обращение к услугодателю с документами,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Срок оказания государственной услуги: предоставления ответа (подтверждение или отсутствия) при непосредственном обращении к услугодателю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пакета документов услугодателю – отрицательного результата обследования – 3 (три) рабочих дня; положительного результата обследования – 20 (двадцать)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60 (шестьдесят)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9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Результат оказания государственной услуги – справка сертификат (далее-справка), подтверждающая отрицательные результаты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3 (трех) месяцев с момента ее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результата обследования результат оказания государственной услуги выдается услугополучателю лично на руки.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первичного положительного результата услугодателем обеспечивается забор крови для повторного тестирования на наличие антител к ВИЧ.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окончательного положительного результата обследования результат оказания государственной услуги выдается в виде письменного уведомления услугополучателю лично на руки.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оказания государственной услуги несовершеннолетним и недееспособным услугополучателям выдаются услугодателем их родителям или иным законным представителям.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График работы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лице Центра – ежедневно с понедельника по пятницу с 9-00 до 18-00 часов с перерывом с 13-00 до 13-30 часов, выходные дни: суббота, воскресенье и праздничные дни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 (с внесенными дополнениями и изменениями по состоянию на 19 октября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лице медицинской организации, оказывающей первичную медико-санитарную помощь – ежедневно с понедельника по пятницу с 8-00 до 18-00 часов без перерыва, выходные дни: суббота, воскресенье и праздничные дни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 (с внесенными дополнениями и изменениями по состоянию на 19 октября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Прием осуществляется в порядке очереди,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услуги обязательного медицинского обследования на наличие ВИЧ-инфекции – документ, удостоверяющий личность(для лиц, не достигших шестнадцатилетнего возраста – свидетельство о рождении).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между специалистами услугодателя приведено в таблице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пунктом 11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«Добровольное анонимное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конфиденциальное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ВИЧ-инфекции»</w:t>
            </w:r>
          </w:p>
          <w:bookmarkEnd w:id="40"/>
        </w:tc>
      </w:tr>
    </w:tbl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2708"/>
        <w:gridCol w:w="2110"/>
        <w:gridCol w:w="2110"/>
        <w:gridCol w:w="2110"/>
        <w:gridCol w:w="2110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(врач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ВИЧ–инфекции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био-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 к ВИЧ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вакутейнер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«ИнфоЛаб».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«Добровольное анонимное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конфиденциальное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обследование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ВИЧ-инфекции»</w:t>
            </w:r>
          </w:p>
          <w:bookmarkEnd w:id="42"/>
        </w:tc>
      </w:tr>
    </w:tbl>
    <w:bookmarkStart w:name="z6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Медицинские организации, оказывающие государственную услугу «Добровольное анонимное и обязательное конфиденциальное медицинское обследование на наличие ВИЧ-инфекции»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мая 2014 года № 2/337</w:t>
            </w:r>
          </w:p>
          <w:bookmarkEnd w:id="44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078"/>
        <w:gridCol w:w="4071"/>
        <w:gridCol w:w="4117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улица Гоголя, 53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8(727)2733572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8(727)2730421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улица Шухова, 37 «б»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8(727)2311133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8(727)2781109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улица Розыбакиева, 74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8(727)3954540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8(727)3793661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Орбита 3, улица Торайгырова, 12а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8(727)2200379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8(727)2201268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Макатаева, 141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8(727)2333961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6»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Алтынсарина, 3 «а»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8(727)2333961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8»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Туркебаева, 40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8(727)3794480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8(727)3794485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9»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Шолохова, 17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8(727)2352521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8(727)2359798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10»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«Аксай -4» дом 17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8(727)2383046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8(727)2220327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«Айнабулак-3», улица Жумабаева, 87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8(727)2522121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8(727)2522077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12»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Попова, 23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8(727)3871723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8(727)3869700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Сейфуллина, 97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8(727)2972704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8(727)2356903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«Айгерим», улица Ленина,24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8(727)2976753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8(727)2976090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«Достык» улица Ильича, 17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8(727)2562367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8(727)2563323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16»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12 микрорайон, дом 19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8(727)3032484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8(727)3032494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17»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Басенова, 2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8(727)3378337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8(727)3378338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18»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«Таугуль-3», улица Тохтарова, 10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8(727)2262443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19»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Папанина, 220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8(727)2511190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20»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«Жулдыз-1», дом 5 «В»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8(727)2529925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8(727)2529760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«Кок-жиек», дом 66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8(727)3863530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22»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Шанырак-2, улица Жанкожа батыра, 193 «а»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8(727)2718878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8(727)3808742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Улжан-1 улица Жалайыри-34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8(727)2274850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8(727)3386810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Земнухова, 3/1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8(727)2905766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8(727)3903361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№ 25»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 микрорайон Дархан улица Х. Алтая 24/1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8(727)2328874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8(727)2328906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клиническая больница № 5»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Достык, 220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8(727)2647040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студенческая поликлиника»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Бухар жырау, 14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8(727)3763660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8(727)3763399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больница Алатау»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«Алатау» улица Жетбаева, 28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8(727)3865203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Центр первичной медико-санитарной помощи «Кулагер»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«Кулагер» дом 34а, улица Казыбаева, 13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8(727)3904013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8(727)3847254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поликлиника Ветеранов Отечественной войны»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Амангельды, 41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8(727)2925898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8(727)2925949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1»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Жибек жолы, 128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8(727)2794711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8(727)2794959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3»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157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8(727)3797555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8(727)3796977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4»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Монтажная, 33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8(727)3861751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8(727)3861640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7»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Калдаякова, 74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8(727)2917065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«Городская детская поликлиника № 8»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249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8(727)2408547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8(727)2408685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анонимное и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конфиденциальное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ВИЧ-инфекции»</w:t>
            </w:r>
          </w:p>
          <w:bookmarkEnd w:id="4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7884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3152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 Регламент государственной услуги «Выдача справки с туберкулезного диспансера»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«Выдача справки с туберкулезного диспансера» разработан на основании Стандарта государственной услуги «Выдача справки с туберкулезного диспансера»,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«Об утверждении Стандартов государственных услуг в области здравоохранения»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справки с туберкулезного диспансера» (далее – государственная услуга) оказывается туберкулезными диспансерами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результата оказания государственной услуги осуществляется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на государственном или русском языках, в зависимости от языка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лицам (далее-услугополучатель). Стоимость оказания государственной услуги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здоровье народа и системе здравоохранения» определяется услугодателем и размещается на интернет-ресурсе услугодателя либо в помещениях услугодателя. Оплата производится за наличный расчет в кассе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- запись в журнале регистрации услугодателя,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справка с туберкулезного диспансера в бумажном виде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подписанная врачом-фтизиатром, заверенная личной врачебной печатью и печатью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непосредственное обращение к услугодателю с документами,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пакета документов услугодателю – не более 60 (шестьдесят)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8"/>
    <w:bookmarkStart w:name="z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оказания государственной услуги – справка с туберкулезного диспансера в бумажном виде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подписанная врачом-фтизиатром, заверенная личной врачебной печатью и печатью услугодателя, с регистрацией справки в журнале регистрации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Справка с туберкулезного диспансера выдается после проверки в базе данных «Национальный регистр больных туберкулезом».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 действия справки – 10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на платной основе физическим лицам. Стоимость оказания государственной услуги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здоровье народа и системе здравоохранения» определяется услугодателем и размещается на интернет-ресурсе услугодателя,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либо в помещениях услугодателя. Оплата производится за наличный расчет в кассе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График работы услугодателя – с понедельника по пятницу включительно с 8-00 до 18-00 часов без перерывов кроме выходных и праздничных дней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Прием услугополучателей осуществляется в порядке очереди.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Последний запрос на получение государственной услуги принимается за 30 (тридцать) минут до окончания работы услугодателя (17.30 часов в рабочие дни).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 –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рентген или флюорографические снимки с заключением рентгенолога, выполненные в течение последних 12 месяцев, а для лиц, устраивающихся на работу в медицинские организации, детские дошкольные и школьные организации – не позднее 1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и выдача результата оказания государственной услуги осуществляется услугодателем с понедельника по пятницу с 8.00 до 18.00 часов без перерывов на обед, в соответствии с правилами внутреннего распорядка услугодателя,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процедур между специалистами услугодателя приведено в таблице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пунктом 17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туберкулезного диспансера»</w:t>
            </w:r>
          </w:p>
          <w:bookmarkEnd w:id="50"/>
        </w:tc>
      </w:tr>
    </w:tbl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3205"/>
        <w:gridCol w:w="1744"/>
        <w:gridCol w:w="2497"/>
        <w:gridCol w:w="1745"/>
        <w:gridCol w:w="1745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Порталом «Регистр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туберкулезом»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учете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 фик-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туберкулезного диспансера»</w:t>
            </w:r>
          </w:p>
        </w:tc>
      </w:tr>
    </w:tbl>
    <w:bookmarkStart w:name="z7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медицинских организаций, оказывающих государственную услугу «Выдача справки с туберкулезного диспансера»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428"/>
        <w:gridCol w:w="4768"/>
        <w:gridCol w:w="4646"/>
        <w:gridCol w:w="541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медицинской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проживания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услугополу-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чателя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противотуберкулезный диспансер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2-ая Гончарная, дом 21а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297-43-38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противотуберкулезный диспансер Медеуского района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Бекхожина, дом 9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291-40-49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противотуберкулезный диспансер Турксибского района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Р.Зорге, дом 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236-64-97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противотуберкулезный диспансер Ауэзовского района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Навои угол улица Токтабаева, дом 95/2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302-62-03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туберкулезного диспансера»</w:t>
            </w:r>
          </w:p>
          <w:bookmarkEnd w:id="5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7630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3152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мая 2014 года № 2/337</w:t>
            </w:r>
          </w:p>
          <w:bookmarkEnd w:id="54"/>
        </w:tc>
      </w:tr>
    </w:tbl>
    <w:bookmarkStart w:name="z7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справки с психоневрологического диспансера»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«Выдача справки с психоневрологического диспансера» разработан на основании Стандарта государственной услуги «Выдача справки с психоневрологического диспансера»,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«Об утверждении Стандартов государственных услуг в области здравоохранения»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справки с психоневрологического диспансера» оказывается государственным коммунальным предприятием на праве хозяйственного ведения «Центр психического здоровья» Управления здравоохранения города Алматы (далее - услугодатель) при непосредственном обращении физического лица в здании услугодателя по адресу: города Алматы, улица Каблукова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на государственном или русском языках, в зависимости от языка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физическим лицам на платной основе (далее – услугополучатель). Стоимость оказания государственной услуги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здоровье народа и системе здравоохранения» определяется услугодателем и размещается на интернет-ресурсе услугодателя, либо в помещениях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- запись в Журнале регистрации предоставления государственной услуги «Выдача справки с психоневрологического диспансера» услугодателя,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справка с психоневрологического диспансера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бумажной форме, подписанная врачом, выдавшим справку, и заверенная личной печатью врача и печатью «Для справок»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6"/>
    <w:bookmarkStart w:name="z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непосредственное обращение к услугодателю и получение необходимых документов на государственном или русском языках,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специалистом услугодателя, регистрация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и сверка представленных документов с базой данных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осмотр специалистом услугодателя (врач психиатр);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оплата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оформление результата оказания государственной услуги специалистом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для сдачи пакета документов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сдачи пакета документов услугодателю – 3 (трех)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– не более 2 (два)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График работы услугодателя – с понедельника по пятницу с 9-00 до 17-00 часов без перерыва,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регистратуры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касса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врач – психиатр.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регистратор услугодателя после поступления необходимых документов для оказания государственной услуги проводит регистрацию в журнале психиатрической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всего пакета документов, медицинский регистратор сверяет данные услугополучателя с базой данных психиатрического учета психоневрологической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оплата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врач психиатр проводит медицинский осмотр на предмет наличия психических и поведенческих расстройств, при отсутствии расстройств выдает справку с психоневрологического диспансера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и выдача результата оказания государственной услуги осуществляется услугодателем - с понедельника по пятницу с 8-00 до 17-00 часов с перерывом на обед,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между специалистами услугодателя приведено в таблице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пунктом 12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диспансера»</w:t>
            </w:r>
          </w:p>
          <w:bookmarkEnd w:id="58"/>
        </w:tc>
      </w:tr>
    </w:tbl>
    <w:bookmarkStart w:name="z8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3734"/>
        <w:gridCol w:w="2032"/>
        <w:gridCol w:w="2033"/>
        <w:gridCol w:w="2911"/>
      </w:tblGrid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лугодателя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психиатр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 базой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в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чека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оплате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врача, письменное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по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диспансера»</w:t>
            </w:r>
          </w:p>
          <w:bookmarkEnd w:id="6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2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8900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3152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мая 2014 года № 2/337</w:t>
            </w:r>
          </w:p>
          <w:bookmarkEnd w:id="61"/>
        </w:tc>
      </w:tr>
    </w:tbl>
    <w:bookmarkStart w:name="z1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справки с наркологического диспансера»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«Выдача справки с наркологического диспансера» разработан на основании Стандарта государственной услуги «Выдача справки с наркологического диспансера»,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«Об утверждении Стандартов государственных услуг в области здравоохранения»(далее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справки с наркологического диспансера» оказывается государственным коммунальным предприятием на праве хозяйственного ведения «Городской наркологический Центр медико-социальной коррекции» (далее - услугодатель), по адресу: город Алматы, улица Макатаева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на государственном или русском языках, в зависимости от языка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на платной основе (далее – услугополучатель). Стоимость оказания государственной услуги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здоровье народа и системе здравоохранения» определяется услугодателем и размещается на интернет-ресурсе услугодателя либо в помещениях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- справка с наркологического диспансера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в бумажной форме, подписанная врачом-наркологом и медицинским регистратором, выдавшим справку, и заверенная печатью врача и услугодателя, с регистрацией справки в журнале регистрации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непосредственное обращение к услугодателю и получение необходимых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пакета документов услугодателю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2 (два)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Описание последовательности процедур (действий) между структурными подразделениями (работниками) услугодателя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График работы услугодателя – с понедельника по пятницу с 9-00 до 17-00 часов без перерыва,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личность(для лиц, не достигших шестнадцатилетнего возраста –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законного представителя (для несовершеннолетних);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опекуна и подтверждающий опекунство (для лиц, признанных судом недееспособными);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прикрепления в районе обслуживания услугодателя согласно регистру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пунктом 9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наркологического диспансера»</w:t>
            </w:r>
          </w:p>
          <w:bookmarkEnd w:id="65"/>
        </w:tc>
      </w:tr>
    </w:tbl>
    <w:bookmarkStart w:name="z3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3734"/>
        <w:gridCol w:w="2032"/>
        <w:gridCol w:w="2910"/>
        <w:gridCol w:w="2034"/>
      </w:tblGrid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 услугодателя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услугодателя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сверка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 базой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услугодателя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 документа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отметка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в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наркологичес-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учета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чека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процедуры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наркологического диспансера»</w:t>
            </w:r>
          </w:p>
          <w:bookmarkEnd w:id="6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2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17.10.2014 № 4/853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90424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3152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