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2d1f" w14:textId="2e9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04 июля 2014 года № 3/549. Зарегистрировано в Департаменте юстиции города Алматы 31 июля 2014 года за № 1075. Утратило силу постановлением акимата города Алматы от 27 апреля 2021 года № 2/247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27.04.2021 № 2/247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энзоотических болезней животных, профилактика и диагностика которых осуществляются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предпринимательства, индустриально-инновационного развития и сельского хозяйства города Алматы обеспечить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Шорманова.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2014 года № 3/549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энзоотических болезней животных, профилактика и</w:t>
      </w:r>
      <w:r>
        <w:br/>
      </w:r>
      <w:r>
        <w:rPr>
          <w:rFonts w:ascii="Times New Roman"/>
          <w:b/>
          <w:i w:val="false"/>
          <w:color w:val="000000"/>
        </w:rPr>
        <w:t>диагностика которых осуществляются за счет</w:t>
      </w:r>
      <w:r>
        <w:br/>
      </w:r>
      <w:r>
        <w:rPr>
          <w:rFonts w:ascii="Times New Roman"/>
          <w:b/>
          <w:i w:val="false"/>
          <w:color w:val="000000"/>
        </w:rPr>
        <w:t>бюджетных средств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общие нескольким видам животных: лептоспироз, листериоз, пастереллез, эмфизематозный карбункул.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лошадей: грипп лошадей, мыт.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свиней: рожа свиней.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плотоядных: инфекционный ринотрахеит.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птиц: болезнь Ньюкасла.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