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1fb4" w14:textId="67b1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Алматы от 28 апреля 2014 года № 2/309 "Об утверждении регламента государственной услуги "Учет иностранных периодических печатных изданий, распространяемых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21 октября 2014 года № 4/868. Зарегистрировано Департаментом юстиции города Алматы 17 ноября 2014 года № 1100. Утратило силу постановлением акимата города Алматы от 13 июля 2015 года № 3/436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13.07.2015 № 3/436 ( 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экономики и бюджетного планирования Республики Казахстан № 249 от 14 августа 2013 года «Об утверждении Правил по разработке стандартов и регламентов государственных услуг»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28 апреля 2014 года № 2/309 «Об утверждении регламента государственной услуги «Учет иностранных периодических печатных изданий, распространяемых на территории города Алматы» (зарегистрированное в Реестре государственной регистрации нормативных правовых актов № 1046, опубликованное 27 мая 2014 года в газетах «Алматы ақшамы» и «Вечерний Алматы»)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«Учет иностранных периодических печатных изданий, распространяемых на территории города Алматы»,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4, 5, 6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Управлению внутренней политики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октября 2014 года № 4/868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Алматы»</w:t>
            </w:r>
          </w:p>
          <w:bookmarkEnd w:id="4"/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«Учет иностранных периодических печатных изданий, распространяемых на территории города Алматы»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СФЕ     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октября 2014 года № 4/868</w:t>
            </w:r>
          </w:p>
          <w:bookmarkEnd w:id="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Алматы»</w:t>
            </w:r>
          </w:p>
          <w:bookmarkEnd w:id="8"/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«Учет иностранных периодических печатных изданий, распространяемых на территории города Алматы»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СФЕ     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октября 2014 года № 4/868</w:t>
            </w:r>
          </w:p>
          <w:bookmarkEnd w:id="1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Алматы»</w:t>
            </w:r>
          </w:p>
          <w:bookmarkEnd w:id="12"/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«Учет иностранных периодических печатных изданий, распространяемых на территории города Алматы»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СФЕ     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